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93be" w14:textId="0119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Забурын селолық округі әкіміне кандидаттарға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2014 жылғы 9 сәуірдегі № 68 қаулысы. Атырау облысының Әділет департаментінде 2014 жылғы 28 сәуірде № 2897 тіркелді. Күші жойылды - Атырау облысы Исатай ауданы әкімдігінің 2014 жылғы 26 мамырдағы № 84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ауданы әкімдігінің 26.05.2014 № 84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 негізінде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аудандық аумақтық сайлау комиссиясымен (келісім бойынша) бірлесіп, Забурын селолық округі әкіміне кандидаттарға үгіттік баспа материалдарын орналастыру үшін орыны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"Исатай ауданы әкімінің аппараты" мемлекеттік мекемесінің басшысы Н. Мусинге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 атқарушы           М. Өтеғалиев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Исатай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сайлау комиссиясының төрағасы                    Б. Қарабаев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2014 жылғы 8 сәуір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9 сәуірдегі №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Забурын селолық округі әкіміне кандидаттарға үгіттік баспа материалдарын орналастыру үшін орыны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53"/>
        <w:gridCol w:w="835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Зинеден селосы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көшесінің бойында орналасқан ақпараттық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