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e8075" w14:textId="8fe80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Исатай ауданы бойынша нысаналы топтарға жататын адамдардың бұған қосымша тізбесін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Исатай ауданы әкімдігінің 2014 жылғы 9 сәуірдегі № 69 қаулысы. Атырау облысының Әділет департаментінде 2014 жылғы 4 мамырда № 2905 тіркелді. Күші жойылды - Атырау облысы Исатай ауданы әкімдігінің 2016 жылғы 15 сәуірдегі № 70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Атырау облысы Исатай ауданы әкімдігінің 15.04.2016 № </w:t>
      </w:r>
      <w:r>
        <w:rPr>
          <w:rFonts w:ascii="Times New Roman"/>
          <w:b w:val="false"/>
          <w:i w:val="false"/>
          <w:color w:val="ff0000"/>
          <w:sz w:val="28"/>
        </w:rPr>
        <w:t>70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31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14)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"Халықты жұмыспен қамту туралы" Заңының 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еңбек рыногындағы жағдай мен бюджет қаражатына қарай,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Исатай ауданы бойынша нысаналы топтарға жататын адамдардың бұған қосымша тізбесі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қадағалауды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Өтеғалиев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әкімдігінің 2014 жылғы 9 сәуірдегі № 69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әкімдігінің 2014 жылғы 9 сәуірдегі № 69 қаулысымен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Исатай ауданы бойынша нысаналы топтарға жататын адамдардың бұған қосымша тізбесі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Жиырма тоғыз жасқа дейінгі жастар.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"Исатай аудандық жұмыспен қамту және әлеуметтік бағдарламалар бөлімі" мемлекеттік мекемесінде жұмыссыз ретінде тіркелгендер.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Техникалық және кәсіптік, орта білімнен кейінгі білім берудің интеграцияланған білім беретін оқу бағдарламаларын іске асыратын оқу орнының түлектері.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"Жұмыспен қамту 2020 жол картасы" бағдарламасына қатысушылар.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Елу жастан асқан тұлғалар.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