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d0a6" w14:textId="4f3d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10 желтоқсандағы № 156-V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2014 жылғы 17 сәуірдегі № 189-V шешімі. Атырау облысының Әділет департаментінде 2014 жылғы 15 мамырда № 2920 тіркелді. Күші жойылды - Атырау облысы Исатай аудандық мәслихатының 2015 жылғы 20 наурыздағы № 250-V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20.03.2015 № 250-V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2014 жылғы 16 сәуірдегі № 75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10 желтоқсандағы № 156-V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тізіліміне № 2841 санымен тіркелген, "Нарын таңы" газетінің 2014 жылғы 23 қаңтарда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"4 358 954" деген сандар "4 552 634"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"3 149 036" деген сандар "3 342 716"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"4 394 400" деген сандар "4 588 080"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"82 740" деген сандар "97 151"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атаулы әлеуметтік көмек төлеуге –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87 800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"әскерге шақыру комиссиясынан өту кезеңінде азаматтарға консультациялық–диагностикалық қызметтер көрсетуге арналған шығындар мен медициналық қызметкерлердің еңбек ақы қорына – 3369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Жеңістің 70 жылдық мерекесіне орай Ұлы Отан соғысына қатысушыларға арналған ескерткіштерді ағымдағы және күрделі жөндеуге - 30000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"460 600" деген сандар "518 200"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шешімді бақылауға алу аудандық мәслихаттың бюджет, қаржы, кәсіпкерлікті дамыту, аграрлық мәселелер және экология жөніндегі тұрақты комиссиясына (С. Қабделов)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 сессиясы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өкілеттігін жүзеге асырушы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 Кадимов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№ 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cәуірдегі № 189-V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606"/>
        <w:gridCol w:w="564"/>
        <w:gridCol w:w="10332"/>
        <w:gridCol w:w="202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Кірістер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4 552 634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1 199 439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135 825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992 236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958 787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31 758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4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3 342 716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3 342 716</w:t>
            </w:r>
          </w:p>
        </w:tc>
      </w:tr>
      <w:tr>
        <w:trPr>
          <w:trHeight w:val="6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70"/>
        <w:gridCol w:w="735"/>
        <w:gridCol w:w="735"/>
        <w:gridCol w:w="9401"/>
        <w:gridCol w:w="201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Шығыстар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4 588 080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294 505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273 956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207 443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104 363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19 804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1 659 859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299 434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282 943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202 283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1 274 236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1 274 236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1 190 592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115 074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2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1 419 459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566 025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32 310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522 322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522 322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816 054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1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765 274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188 920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</w:p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31 371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</w:p>
        </w:tc>
      </w:tr>
      <w:tr>
        <w:trPr>
          <w:trHeight w:val="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27 204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753 512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66 172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57 779</w:t>
            </w:r>
          </w:p>
        </w:tc>
      </w:tr>
      <w:tr>
        <w:trPr>
          <w:trHeight w:val="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10 912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Таза бюджеттік кредит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21"/>
        <w:gridCol w:w="563"/>
        <w:gridCol w:w="10380"/>
        <w:gridCol w:w="19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18"/>
        <w:gridCol w:w="10295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1"/>
        <w:gridCol w:w="521"/>
        <w:gridCol w:w="10338"/>
        <w:gridCol w:w="20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-66 004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782"/>
        <w:gridCol w:w="718"/>
        <w:gridCol w:w="9393"/>
        <w:gridCol w:w="20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03"/>
        <w:gridCol w:w="780"/>
        <w:gridCol w:w="695"/>
        <w:gridCol w:w="9342"/>
        <w:gridCol w:w="20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№ 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5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cәуірдегі № 189-V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2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328"/>
        <w:gridCol w:w="1740"/>
        <w:gridCol w:w="1817"/>
        <w:gridCol w:w="1740"/>
        <w:gridCol w:w="1549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14 836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199 704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329"/>
        <w:gridCol w:w="1740"/>
        <w:gridCol w:w="1817"/>
        <w:gridCol w:w="1740"/>
        <w:gridCol w:w="1568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   (мың теңге)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104 363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202 283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183 468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