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3664" w14:textId="32d3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2014 жылғы 26 мамырдағы № 82 қаулысы. Атырау облысының Әділет департаментінде 2014 жылғы 10 маусымда № 2931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9 тамыздағы № 920 "Жекешелендіру объектілерін сату қағидасын бекіту туралы"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облысы әкімдігінің алдын-ала келісіміне сәйкес,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орындалуын бақылау аудан әкімінің орынбасары А.Қ. Қуанышкереевке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26 мамырдағы № 82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6810"/>
        <w:gridCol w:w="1556"/>
        <w:gridCol w:w="3086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315122 автомобилі тіркеу нөмірі Е654ВО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аудандық тұрғын үй-коммуналдық шаруашылығы, жолаушылар көлігі және автомобиль жолдары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315122 автомобилі тіркеу нөмірі Е190ВО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аудандық жер қатынастары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53 автомобилі тіркеу нөмірі Е334АY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"Жалпы білім беретін Аққыстау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 автомобилі тіркеу нөмірі Е146АР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аудандық білім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31514 автомобилі тіркеу нөмірі Е760ВМ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"Жалпы білім беретін Ғибатолла Мәсәлімов атындағы орта мектеп"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212300 автомобилі тіркеу нөмірі Е436ВХ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аудандық ветеринария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Уаз-31519-095-01 автомобилі тіркеу нөмірі Е285ВМ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аудандық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2131 автомобилі тіркеу нөмірі Е077КS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аудандық білім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21214 автомобилі тіркеу нөмірі Е409ВW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аудандық құрылыс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31519-095-02 автомобилі тіркеу нөмірі 790АЕ06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аудандық экономика және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ММ -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