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f415" w14:textId="b98f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10 желтоқсандағы №156-V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2014 жылғы 25 шілдедегі № 205-V шешімі. Атырау облысының Әділет департаментінде 2014 жылғы 08 тамызда № 2960 болып тіркелді. Күші жойылды - Атырау облысы Исатай аудандық мәслихатының 2015 жылғы 20 наурыздағы № 250-V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20.03.2015 № 250-V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23 шілдедегі № 125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10 желтоқсандағы № 156-V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2841 санымен тіркелген, "Нарын таңы" газетінің 2014 жылғы 23 қаңтарда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"4 552 634" деген сандар "4 715 434"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"1 199 439" деген сандар "1 203 650"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"7 578" деген сандар "30 669"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"2 901" деген сандар "931"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"3 342 716" деген сандар "3 480 184"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"4 588 080" деген сандар "4 750 880"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- 28 518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"-66 004" деген сандар "-63 964"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63 964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30 558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"16 388" деген сандар "15 149"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"43 840" деген сандар "87 400"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"балаларды тасымалдау үшін автокөлік сатып алуға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Cоғысының ардагерлеріне коммуналдық шығындарын өтеуге –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ардагерлеріне пәтер сатып алып беруге –12 000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жабдықтауға– 24 135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жол картасы бойынша қалаларды және ауылдық елді мекендерді дамыту шеңберінде обьектілерді жөндеуге –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қамту үшін – 10 000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"467 798" деген сандар "464 392"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"518 200" деген сандар "519 424"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құрылысы үшін инженерлік-коммуникациялық инфрақұрылымды салуға арналған жобалау-сметалық құжаттама жасақтау үшін және инженерлік-коммуникациялық инфрақұрылымды салуға - 8000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 ауданындағы Манаш котлованын тереңдете отырып Акай каналы дамбасының жанын күшейтуге жобалық-сметалық құжаттамасын жасақтауға және қайта жаңғыртуға – 36 000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шешімді бақылауға алу аудандық мәслихаттың бюджет, қаржы, кәсіпкерлікті дамыту, аграрлық мәселелер және экология жөніндегі тұрақты комиссиясына (С.Қабделов)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ХXIV сессиясы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Кадимов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Исатай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156-V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205-V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513"/>
        <w:gridCol w:w="576"/>
        <w:gridCol w:w="9621"/>
        <w:gridCol w:w="278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Кірістер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4715434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1203650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139325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139325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994036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958787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30669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0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102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3480184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3480184</w:t>
            </w:r>
          </w:p>
        </w:tc>
      </w:tr>
      <w:tr>
        <w:trPr>
          <w:trHeight w:val="37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5"/>
        <w:gridCol w:w="715"/>
        <w:gridCol w:w="715"/>
        <w:gridCol w:w="8604"/>
        <w:gridCol w:w="27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Шығыстар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1688918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1541533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601409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 елді мекендерді дамыту шеңберіндегі обьектілерді жөндеу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531546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707"/>
        <w:gridCol w:w="1401"/>
        <w:gridCol w:w="8151"/>
        <w:gridCol w:w="270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-63964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40"/>
        <w:gridCol w:w="1476"/>
        <w:gridCol w:w="692"/>
        <w:gridCol w:w="7476"/>
        <w:gridCol w:w="272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Исатай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156-V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205-V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2349"/>
        <w:gridCol w:w="1339"/>
        <w:gridCol w:w="1249"/>
        <w:gridCol w:w="1204"/>
        <w:gridCol w:w="1137"/>
        <w:gridCol w:w="1182"/>
        <w:gridCol w:w="1182"/>
        <w:gridCol w:w="1205"/>
        <w:gridCol w:w="1722"/>
      </w:tblGrid>
      <w:tr>
        <w:trPr>
          <w:trHeight w:val="120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12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</w:t>
            </w:r>
          </w:p>
        </w:tc>
      </w:tr>
      <w:tr>
        <w:trPr>
          <w:trHeight w:val="57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78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</w:tr>
      <w:tr>
        <w:trPr>
          <w:trHeight w:val="555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40894</w:t>
            </w:r>
          </w:p>
        </w:tc>
      </w:tr>
      <w:tr>
        <w:trPr>
          <w:trHeight w:val="15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765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02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100190</w:t>
            </w:r>
          </w:p>
        </w:tc>
      </w:tr>
      <w:tr>
        <w:trPr>
          <w:trHeight w:val="15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102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