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192b" w14:textId="1bf1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10 желтоқсандағы № 156-V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2014 жылғы 3 желтоқсандағы № 220-V шешімі. Атырау облысының Әділет департаментінде 2014 жылғы 15 желтоқсанда № 3054 болып тіркелді. Күші жойылды - Атырау облысы Исатай аудандық мәслихатының 2015 жылғы 20 наурыздағы № 250-V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аудандық мәслихатының 20.03.2015 № 250-V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10 желтоқсандағы № 156-V "2014-2016 жылдарға арналған аудандық бюджет туралы" шешіміне (нормативтік құқықтық актілерді мемлекеттік тіркеу тізіліміне № 2841 санымен тіркелген, "Нарын таңы" газетінің 2014 жылғы 23 қаңтарда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"4 705 148" деген сандар "4 678 134"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"1 203 650" деген сандар "1 159 189"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"30 669" деген сандар "71 323"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"931" деген сандар "4 738"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"3 469 898" деген сандар "3 442 884"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"4 740 594" деген сандар "4 713 580"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"28 518" деген сандар "23 321"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"2 040" деген сандар "7 237"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"-63 964" деген сандар "-58 767"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"63 964" деген сандар "58 767"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"2 040" деген сандар "7 237"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"15 149" деген сандар "11 647"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"746" деген сандар "667"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"32 310" деген сандар "16 392"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"2 812" деген сандар "1 407"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"15 661" деген сандар "13 275"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"345" деген сандар "330"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"мұғалімдердің іс-сапар шығындарына – 8 800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біліктілігін арттыруға кеткен мұғалімдерді алмастырған мұғалімдердің еңбек ақысын төлеуге – 6 900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үш деңгейлі жүйе бойынша біліктілігін арттырудан өткен мұғалімдерге еңбек ақыны көтеруге – 3 685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"464 392" деген сандар "458 210"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"14 000" деген сандар "4 000"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"тұрғын үй құрылысы үшін инженерлік-коммуникациялық инфрақұрылымды салуға арналған жобалау-сметалық құжаттама жасақтау үшін және инженерлік-коммуникациялық инфрақұрылымды салуға – 6 912 мың теңге;" деген жолдар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459 022 000 "Жергілікті бюджеттен бөлінген пайдаланылмаған бюджеттік кредиттерді қайтару" бағдарламасы бойынша жұмсалған 2 039 943 теңге 18 тиын кассалық шығындары 459 005 000 "Жергілікті атқарушы органның жоғары тұрған бюджет алдындағы борышын өтеу" бағдарламасына ауыстырылсын".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шешімді бақылауға алу аудандық мәслихаттың бюджет,қаржы, кәсіпкерлікті дамыту, аграрлық мәселелер және экология жөніндегі тұрақты комиссиясына (С. Қабделов) жүктелсін.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ХXVI сессиясының төрағасы:             С. Меңдіғазиев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Ж. Кадимов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 № 156-V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желтоқсандағы № 220-V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671"/>
        <w:gridCol w:w="671"/>
        <w:gridCol w:w="10170"/>
        <w:gridCol w:w="19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4 678 134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1 159 189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160 995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160 995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133 209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133 209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851 675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807 383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42 327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10 891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2 731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71 323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57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68 136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68 136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3 442 884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3 442 884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3 442 884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48"/>
        <w:gridCol w:w="775"/>
        <w:gridCol w:w="816"/>
        <w:gridCol w:w="9286"/>
        <w:gridCol w:w="20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4 713 580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220 476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57 267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143 699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1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19 702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 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1 729 471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301 574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285 083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204 423</w:t>
            </w:r>
          </w:p>
        </w:tc>
      </w:tr>
      <w:tr>
        <w:trPr>
          <w:trHeight w:val="4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80 660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16 491</w:t>
            </w:r>
          </w:p>
        </w:tc>
      </w:tr>
      <w:tr>
        <w:trPr>
          <w:trHeight w:val="4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1 318 820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1 318 820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1 231 748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</w:t>
            </w:r>
          </w:p>
        </w:tc>
      </w:tr>
      <w:tr>
        <w:trPr>
          <w:trHeight w:val="9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 қамтамасыз етумен қамту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56 166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</w:p>
        </w:tc>
      </w:tr>
      <w:tr>
        <w:trPr>
          <w:trHeight w:val="4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14 863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</w:p>
        </w:tc>
      </w:tr>
      <w:tr>
        <w:trPr>
          <w:trHeight w:val="1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1 556 795</w:t>
            </w:r>
          </w:p>
        </w:tc>
      </w:tr>
      <w:tr>
        <w:trPr>
          <w:trHeight w:val="1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663 356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5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 елді мекендерді дамыту шеңберіндегі обьектілерді жөндеу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35 179</w:t>
            </w:r>
          </w:p>
        </w:tc>
      </w:tr>
      <w:tr>
        <w:trPr>
          <w:trHeight w:val="4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16 392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16 392</w:t>
            </w:r>
          </w:p>
        </w:tc>
      </w:tr>
      <w:tr>
        <w:trPr>
          <w:trHeight w:val="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609 809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865 208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64 622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759 686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759 686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28 231</w:t>
            </w:r>
          </w:p>
        </w:tc>
      </w:tr>
      <w:tr>
        <w:trPr>
          <w:trHeight w:val="10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11 722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99 812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39 626</w:t>
            </w:r>
          </w:p>
        </w:tc>
      </w:tr>
      <w:tr>
        <w:trPr>
          <w:trHeight w:val="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60 186</w:t>
            </w:r>
          </w:p>
        </w:tc>
      </w:tr>
      <w:tr>
        <w:trPr>
          <w:trHeight w:val="2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46 911</w:t>
            </w:r>
          </w:p>
        </w:tc>
      </w:tr>
      <w:tr>
        <w:trPr>
          <w:trHeight w:val="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</w:p>
        </w:tc>
      </w:tr>
      <w:tr>
        <w:trPr>
          <w:trHeight w:val="1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</w:t>
            </w:r>
          </w:p>
        </w:tc>
      </w:tr>
      <w:tr>
        <w:trPr>
          <w:trHeight w:val="4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1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67 715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</w:t>
            </w:r>
          </w:p>
        </w:tc>
      </w:tr>
      <w:tr>
        <w:trPr>
          <w:trHeight w:val="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17 244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9 191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44 526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</w:t>
            </w:r>
          </w:p>
        </w:tc>
      </w:tr>
      <w:tr>
        <w:trPr>
          <w:trHeight w:val="2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6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6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11 058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9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732"/>
        <w:gridCol w:w="588"/>
        <w:gridCol w:w="10170"/>
        <w:gridCol w:w="20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(мың теңге)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(мың теңге)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(мың теңге)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-58 767</w:t>
            </w:r>
          </w:p>
        </w:tc>
      </w:tr>
      <w:tr>
        <w:trPr>
          <w:trHeight w:val="10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48"/>
        <w:gridCol w:w="734"/>
        <w:gridCol w:w="899"/>
        <w:gridCol w:w="9242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(мың теңге)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(мың теңге)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</w:t>
            </w:r>
          </w:p>
        </w:tc>
      </w:tr>
      <w:tr>
        <w:trPr>
          <w:trHeight w:val="13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 № 156-V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5 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желтоқсандағы № 220-V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бюджеттің құрамында әрбір ауылдық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175"/>
        <w:gridCol w:w="1779"/>
        <w:gridCol w:w="1855"/>
        <w:gridCol w:w="1759"/>
        <w:gridCol w:w="1587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</w:p>
        </w:tc>
      </w:tr>
      <w:tr>
        <w:trPr>
          <w:trHeight w:val="5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5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100 421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15 201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193 955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194"/>
        <w:gridCol w:w="1779"/>
        <w:gridCol w:w="1855"/>
        <w:gridCol w:w="1759"/>
        <w:gridCol w:w="1587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   (мың теңге)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116 318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204 423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39 626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33 438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