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1dd7" w14:textId="b801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ауданында тұратын аз қамтылған отбасыларға (азаматтарға) тұрғын үй көмегін көрсетудің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2014 жылғы 3 желтоқсандағы № 222-V шешімі. Атырау облысының Әділет департаментінде 2014 жылғы 25 желтоқсанда № 3068 болып тіркелді. Күші жойылды - Атырау облысы Исатай аудандық мәслихатының 2015 жылғы 18 қыркүйектегі № 280-V шешімімен</w:t>
      </w:r>
    </w:p>
    <w:p>
      <w:pPr>
        <w:spacing w:after="0"/>
        <w:ind w:left="0"/>
        <w:jc w:val="both"/>
      </w:pPr>
      <w:bookmarkStart w:name="z4" w:id="0"/>
      <w:r>
        <w:rPr>
          <w:rFonts w:ascii="Times New Roman"/>
          <w:b w:val="false"/>
          <w:i w:val="false"/>
          <w:color w:val="ff0000"/>
          <w:sz w:val="28"/>
        </w:rPr>
        <w:t>      </w:t>
      </w:r>
      <w:r>
        <w:rPr>
          <w:rFonts w:ascii="Times New Roman"/>
          <w:b w:val="false"/>
          <w:i w:val="false"/>
          <w:color w:val="ff0000"/>
          <w:sz w:val="28"/>
        </w:rPr>
        <w:t>Ескерту. К</w:t>
      </w:r>
      <w:r>
        <w:rPr>
          <w:rFonts w:ascii="Times New Roman"/>
          <w:b w:val="false"/>
          <w:i w:val="false"/>
          <w:color w:val="ff0000"/>
          <w:sz w:val="28"/>
        </w:rPr>
        <w:t>ү</w:t>
      </w:r>
      <w:r>
        <w:rPr>
          <w:rFonts w:ascii="Times New Roman"/>
          <w:b w:val="false"/>
          <w:i w:val="false"/>
          <w:color w:val="ff0000"/>
          <w:sz w:val="28"/>
        </w:rPr>
        <w:t>ші жойылды - Атырау облысы Исатай ауданды</w:t>
      </w:r>
      <w:r>
        <w:rPr>
          <w:rFonts w:ascii="Times New Roman"/>
          <w:b w:val="false"/>
          <w:i w:val="false"/>
          <w:color w:val="ff0000"/>
          <w:sz w:val="28"/>
        </w:rPr>
        <w:t>қ</w:t>
      </w:r>
      <w:r>
        <w:rPr>
          <w:rFonts w:ascii="Times New Roman"/>
          <w:b w:val="false"/>
          <w:i w:val="false"/>
          <w:color w:val="ff0000"/>
          <w:sz w:val="28"/>
        </w:rPr>
        <w:t xml:space="preserve"> м</w:t>
      </w:r>
      <w:r>
        <w:rPr>
          <w:rFonts w:ascii="Times New Roman"/>
          <w:b w:val="false"/>
          <w:i w:val="false"/>
          <w:color w:val="ff0000"/>
          <w:sz w:val="28"/>
        </w:rPr>
        <w:t>ә</w:t>
      </w:r>
      <w:r>
        <w:rPr>
          <w:rFonts w:ascii="Times New Roman"/>
          <w:b w:val="false"/>
          <w:i w:val="false"/>
          <w:color w:val="ff0000"/>
          <w:sz w:val="28"/>
        </w:rPr>
        <w:t>слихатыны</w:t>
      </w:r>
      <w:r>
        <w:rPr>
          <w:rFonts w:ascii="Times New Roman"/>
          <w:b w:val="false"/>
          <w:i w:val="false"/>
          <w:color w:val="ff0000"/>
          <w:sz w:val="28"/>
        </w:rPr>
        <w:t>ң</w:t>
      </w:r>
      <w:r>
        <w:rPr>
          <w:rFonts w:ascii="Times New Roman"/>
          <w:b w:val="false"/>
          <w:i w:val="false"/>
          <w:color w:val="ff0000"/>
          <w:sz w:val="28"/>
        </w:rPr>
        <w:t xml:space="preserve"> 18.09.2015 № </w:t>
      </w:r>
      <w:r>
        <w:rPr>
          <w:rFonts w:ascii="Times New Roman"/>
          <w:b w:val="false"/>
          <w:i w:val="false"/>
          <w:color w:val="000000"/>
          <w:sz w:val="28"/>
        </w:rPr>
        <w:t>280-V</w:t>
      </w:r>
      <w:r>
        <w:rPr>
          <w:rFonts w:ascii="Times New Roman"/>
          <w:b w:val="false"/>
          <w:i w:val="false"/>
          <w:color w:val="ff0000"/>
          <w:sz w:val="28"/>
        </w:rPr>
        <w:t xml:space="preserve"> шешімімен (</w:t>
      </w:r>
      <w:r>
        <w:rPr>
          <w:rFonts w:ascii="Times New Roman"/>
          <w:b w:val="false"/>
          <w:i w:val="false"/>
          <w:color w:val="ff0000"/>
          <w:sz w:val="28"/>
        </w:rPr>
        <w:t>қ</w:t>
      </w:r>
      <w:r>
        <w:rPr>
          <w:rFonts w:ascii="Times New Roman"/>
          <w:b w:val="false"/>
          <w:i w:val="false"/>
          <w:color w:val="ff0000"/>
          <w:sz w:val="28"/>
        </w:rPr>
        <w:t>абылдан</w:t>
      </w:r>
      <w:r>
        <w:rPr>
          <w:rFonts w:ascii="Times New Roman"/>
          <w:b w:val="false"/>
          <w:i w:val="false"/>
          <w:color w:val="ff0000"/>
          <w:sz w:val="28"/>
        </w:rPr>
        <w:t>ғ</w:t>
      </w:r>
      <w:r>
        <w:rPr>
          <w:rFonts w:ascii="Times New Roman"/>
          <w:b w:val="false"/>
          <w:i w:val="false"/>
          <w:color w:val="ff0000"/>
          <w:sz w:val="28"/>
        </w:rPr>
        <w:t>ан к</w:t>
      </w:r>
      <w:r>
        <w:rPr>
          <w:rFonts w:ascii="Times New Roman"/>
          <w:b w:val="false"/>
          <w:i w:val="false"/>
          <w:color w:val="ff0000"/>
          <w:sz w:val="28"/>
        </w:rPr>
        <w:t>ү</w:t>
      </w:r>
      <w:r>
        <w:rPr>
          <w:rFonts w:ascii="Times New Roman"/>
          <w:b w:val="false"/>
          <w:i w:val="false"/>
          <w:color w:val="ff0000"/>
          <w:sz w:val="28"/>
        </w:rPr>
        <w:t xml:space="preserve">ннен бастап </w:t>
      </w:r>
      <w:r>
        <w:rPr>
          <w:rFonts w:ascii="Times New Roman"/>
          <w:b w:val="false"/>
          <w:i w:val="false"/>
          <w:color w:val="ff0000"/>
          <w:sz w:val="28"/>
        </w:rPr>
        <w:t>қ</w:t>
      </w:r>
      <w:r>
        <w:rPr>
          <w:rFonts w:ascii="Times New Roman"/>
          <w:b w:val="false"/>
          <w:i w:val="false"/>
          <w:color w:val="ff0000"/>
          <w:sz w:val="28"/>
        </w:rPr>
        <w:t>олданыс</w:t>
      </w:r>
      <w:r>
        <w:rPr>
          <w:rFonts w:ascii="Times New Roman"/>
          <w:b w:val="false"/>
          <w:i w:val="false"/>
          <w:color w:val="ff0000"/>
          <w:sz w:val="28"/>
        </w:rPr>
        <w:t>қ</w:t>
      </w:r>
      <w:r>
        <w:rPr>
          <w:rFonts w:ascii="Times New Roman"/>
          <w:b w:val="false"/>
          <w:i w:val="false"/>
          <w:color w:val="ff0000"/>
          <w:sz w:val="28"/>
        </w:rPr>
        <w:t>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w:t>
      </w:r>
      <w:r>
        <w:rPr>
          <w:rFonts w:ascii="Times New Roman"/>
          <w:b w:val="false"/>
          <w:i w:val="false"/>
          <w:color w:val="000000"/>
          <w:sz w:val="28"/>
        </w:rPr>
        <w:t>512</w:t>
      </w:r>
      <w:r>
        <w:rPr>
          <w:rFonts w:ascii="Times New Roman"/>
          <w:b w:val="false"/>
          <w:i w:val="false"/>
          <w:color w:val="000000"/>
          <w:sz w:val="28"/>
        </w:rPr>
        <w:t xml:space="preserve"> қаулысына,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w:t>
      </w:r>
      <w:r>
        <w:rPr>
          <w:rFonts w:ascii="Times New Roman"/>
          <w:b w:val="false"/>
          <w:i w:val="false"/>
          <w:color w:val="000000"/>
          <w:sz w:val="28"/>
        </w:rPr>
        <w:t>185</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Исатай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w:t>
      </w:r>
      <w:r>
        <w:rPr>
          <w:rFonts w:ascii="Times New Roman"/>
          <w:b w:val="false"/>
          <w:i w:val="false"/>
          <w:color w:val="000000"/>
          <w:sz w:val="28"/>
        </w:rPr>
        <w:t>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 аудандық мәслихаттың халықты әлеуметтік құқықтық қорғау, заңдылық, денсаулық сақтау, білім беру, мәдениет, жастар ісі және депутаттық этика жөніндегі тұрақты комиссиясына (К. Нұрманова) жүктелсін.</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0"/>
    <w:bookmarkStart w:name="z10" w:id="1"/>
    <w:p>
      <w:pPr>
        <w:spacing w:after="0"/>
        <w:ind w:left="0"/>
        <w:jc w:val="both"/>
      </w:pPr>
      <w:r>
        <w:rPr>
          <w:rFonts w:ascii="Times New Roman"/>
          <w:b w:val="false"/>
          <w:i w:val="false"/>
          <w:color w:val="000000"/>
          <w:sz w:val="28"/>
        </w:rPr>
        <w:t>
</w:t>
      </w: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ХХVІ сессиясының төрағасы                  С. Меңдіғазиев</w:t>
      </w:r>
    </w:p>
    <w:bookmarkEnd w:id="1"/>
    <w:bookmarkStart w:name="z11" w:id="2"/>
    <w:p>
      <w:pPr>
        <w:spacing w:after="0"/>
        <w:ind w:left="0"/>
        <w:jc w:val="both"/>
      </w:pPr>
      <w:r>
        <w:rPr>
          <w:rFonts w:ascii="Times New Roman"/>
          <w:b w:val="false"/>
          <w:i w:val="false"/>
          <w:color w:val="000000"/>
          <w:sz w:val="28"/>
        </w:rPr>
        <w:t>
</w:t>
      </w:r>
      <w:r>
        <w:rPr>
          <w:rFonts w:ascii="Times New Roman"/>
          <w:b w:val="false"/>
          <w:i/>
          <w:color w:val="000000"/>
          <w:sz w:val="28"/>
        </w:rPr>
        <w:t>      Аудандық мәслихат хатшысы                  Ж. Кадимов</w:t>
      </w:r>
    </w:p>
    <w:bookmarkEnd w:id="2"/>
    <w:bookmarkStart w:name="z12"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3 желтоқсандағы</w:t>
      </w:r>
      <w:r>
        <w:br/>
      </w:r>
      <w:r>
        <w:rPr>
          <w:rFonts w:ascii="Times New Roman"/>
          <w:b w:val="false"/>
          <w:i w:val="false"/>
          <w:color w:val="000000"/>
          <w:sz w:val="28"/>
        </w:rPr>
        <w:t>
№ 222-V шешіміне қосымша</w:t>
      </w:r>
    </w:p>
    <w:bookmarkEnd w:id="3"/>
    <w:bookmarkStart w:name="z13"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2014 жылғы 3 желтоқсандағы </w:t>
      </w:r>
      <w:r>
        <w:br/>
      </w:r>
      <w:r>
        <w:rPr>
          <w:rFonts w:ascii="Times New Roman"/>
          <w:b w:val="false"/>
          <w:i w:val="false"/>
          <w:color w:val="000000"/>
          <w:sz w:val="28"/>
        </w:rPr>
        <w:t>
№ 222-V шешімімен бекітілген</w:t>
      </w:r>
    </w:p>
    <w:bookmarkEnd w:id="4"/>
    <w:bookmarkStart w:name="z14" w:id="5"/>
    <w:p>
      <w:pPr>
        <w:spacing w:after="0"/>
        <w:ind w:left="0"/>
        <w:jc w:val="left"/>
      </w:pPr>
      <w:r>
        <w:rPr>
          <w:rFonts w:ascii="Times New Roman"/>
          <w:b/>
          <w:i w:val="false"/>
          <w:color w:val="000000"/>
        </w:rPr>
        <w:t xml:space="preserve"> 
Исатай ауданында тұратын аз қамтылған отбасыларға (азаматтарға) тұрғын үй көмегін көрсетудің қағидасы</w:t>
      </w:r>
    </w:p>
    <w:bookmarkEnd w:id="5"/>
    <w:bookmarkStart w:name="z15" w:id="6"/>
    <w:p>
      <w:pPr>
        <w:spacing w:after="0"/>
        <w:ind w:left="0"/>
        <w:jc w:val="both"/>
      </w:pPr>
      <w:r>
        <w:rPr>
          <w:rFonts w:ascii="Times New Roman"/>
          <w:b w:val="false"/>
          <w:i w:val="false"/>
          <w:color w:val="000000"/>
          <w:sz w:val="28"/>
        </w:rPr>
        <w:t>
      Осы тұрғын үй көмегін көрсетудің Қағидасы (әрі қарай - </w:t>
      </w:r>
      <w:r>
        <w:rPr>
          <w:rFonts w:ascii="Times New Roman"/>
          <w:b w:val="false"/>
          <w:i w:val="false"/>
          <w:color w:val="000000"/>
          <w:sz w:val="28"/>
        </w:rPr>
        <w:t>Қағида</w:t>
      </w: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2014 жылғы 5 наурыздағы № </w:t>
      </w:r>
      <w:r>
        <w:rPr>
          <w:rFonts w:ascii="Times New Roman"/>
          <w:b w:val="false"/>
          <w:i w:val="false"/>
          <w:color w:val="000000"/>
          <w:sz w:val="28"/>
        </w:rPr>
        <w:t>185</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2009 жылғы 30 желтоқсандағы № </w:t>
      </w:r>
      <w:r>
        <w:rPr>
          <w:rFonts w:ascii="Times New Roman"/>
          <w:b w:val="false"/>
          <w:i w:val="false"/>
          <w:color w:val="000000"/>
          <w:sz w:val="28"/>
        </w:rPr>
        <w:t>2314</w:t>
      </w:r>
      <w:r>
        <w:rPr>
          <w:rFonts w:ascii="Times New Roman"/>
          <w:b w:val="false"/>
          <w:i w:val="false"/>
          <w:color w:val="000000"/>
          <w:sz w:val="28"/>
        </w:rPr>
        <w:t xml:space="preserve"> "Тұрғын үй көмегін көрсету ережесін бекіту туралы", 2009 жылғы 14 сәуірдегі № </w:t>
      </w:r>
      <w:r>
        <w:rPr>
          <w:rFonts w:ascii="Times New Roman"/>
          <w:b w:val="false"/>
          <w:i w:val="false"/>
          <w:color w:val="000000"/>
          <w:sz w:val="28"/>
        </w:rPr>
        <w:t>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қаулыларына сәйкес әзірленді және Исатай ауданында тұратын аз қамтылған отбасыларға (азаматтарға) тұрғын үй көмегін көрсетудің мөлшері мен тәртібін айқындайды.</w:t>
      </w:r>
    </w:p>
    <w:bookmarkEnd w:id="6"/>
    <w:bookmarkStart w:name="z16" w:id="7"/>
    <w:p>
      <w:pPr>
        <w:spacing w:after="0"/>
        <w:ind w:left="0"/>
        <w:jc w:val="left"/>
      </w:pPr>
      <w:r>
        <w:rPr>
          <w:rFonts w:ascii="Times New Roman"/>
          <w:b/>
          <w:i w:val="false"/>
          <w:color w:val="000000"/>
        </w:rPr>
        <w:t xml:space="preserve"> 
1. Жалпы ережелер</w:t>
      </w:r>
    </w:p>
    <w:bookmarkEnd w:id="7"/>
    <w:bookmarkStart w:name="z17" w:id="8"/>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w:t>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w:t>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 – "Исатай ауданы жұмыспен қамту және әлеуметтік бағдарламалар бөлімі" мемлекеттік мекемесі;</w:t>
      </w:r>
      <w:r>
        <w:br/>
      </w:r>
      <w:r>
        <w:rPr>
          <w:rFonts w:ascii="Times New Roman"/>
          <w:b w:val="false"/>
          <w:i w:val="false"/>
          <w:color w:val="000000"/>
          <w:sz w:val="28"/>
        </w:rPr>
        <w:t>
      4) 
</w:t>
      </w:r>
      <w:r>
        <w:rPr>
          <w:rFonts w:ascii="Times New Roman"/>
          <w:b w:val="false"/>
          <w:i w:val="false"/>
          <w:color w:val="000000"/>
          <w:sz w:val="28"/>
        </w:rPr>
        <w:t>
көрсетілетін қызметті алушылар - тұрғын үй көмегін алуға құқығы бар, Исатай ауданында тұрақты тұратын аз қамтылған отбасылар (азаматтар);</w:t>
      </w:r>
      <w:r>
        <w:br/>
      </w:r>
      <w:r>
        <w:rPr>
          <w:rFonts w:ascii="Times New Roman"/>
          <w:b w:val="false"/>
          <w:i w:val="false"/>
          <w:color w:val="000000"/>
          <w:sz w:val="28"/>
        </w:rPr>
        <w:t>
      5) 
</w:t>
      </w:r>
      <w:r>
        <w:rPr>
          <w:rFonts w:ascii="Times New Roman"/>
          <w:b w:val="false"/>
          <w:i w:val="false"/>
          <w:color w:val="000000"/>
          <w:sz w:val="28"/>
        </w:rPr>
        <w:t>
отбасының (азаматтың) жиынтық табысы - тұрғын үй көмегін тағайындауға өтініш білдірілген тоқсанның алдындағы тоқсандағы отбасы (азамат) кірістерінің жалпы сомасы;</w:t>
      </w:r>
      <w:r>
        <w:br/>
      </w:r>
      <w:r>
        <w:rPr>
          <w:rFonts w:ascii="Times New Roman"/>
          <w:b w:val="false"/>
          <w:i w:val="false"/>
          <w:color w:val="000000"/>
          <w:sz w:val="28"/>
        </w:rPr>
        <w:t>
      6) 
</w:t>
      </w:r>
      <w:r>
        <w:rPr>
          <w:rFonts w:ascii="Times New Roman"/>
          <w:b w:val="false"/>
          <w:i w:val="false"/>
          <w:color w:val="000000"/>
          <w:sz w:val="28"/>
        </w:rPr>
        <w:t>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w:t>
      </w:r>
      <w:r>
        <w:br/>
      </w:r>
      <w:r>
        <w:rPr>
          <w:rFonts w:ascii="Times New Roman"/>
          <w:b w:val="false"/>
          <w:i w:val="false"/>
          <w:color w:val="000000"/>
          <w:sz w:val="28"/>
        </w:rPr>
        <w:t>
      7) ЭЦҚ - электронды цифрлық қолтаңба (әрі қарай - ЭЦҚ).</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Исатай аудандық мәслихатының 20.03.2015 № </w:t>
      </w:r>
      <w:r>
        <w:rPr>
          <w:rFonts w:ascii="Times New Roman"/>
          <w:b w:val="false"/>
          <w:i w:val="false"/>
          <w:color w:val="000000"/>
          <w:sz w:val="28"/>
        </w:rPr>
        <w:t>241-V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2. 
</w:t>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шығындарының шекті жол берілетін деңгейінің отбасының (азаматтың) орташа айлық жиынтық кірісіне бес пайызбен қатынасы.</w:t>
      </w:r>
      <w:r>
        <w:br/>
      </w:r>
      <w:r>
        <w:rPr>
          <w:rFonts w:ascii="Times New Roman"/>
          <w:b w:val="false"/>
          <w:i w:val="false"/>
          <w:color w:val="000000"/>
          <w:sz w:val="28"/>
        </w:rPr>
        <w:t>
      3. 
</w:t>
      </w:r>
      <w:r>
        <w:rPr>
          <w:rFonts w:ascii="Times New Roman"/>
          <w:b w:val="false"/>
          <w:i w:val="false"/>
          <w:color w:val="000000"/>
          <w:sz w:val="28"/>
        </w:rPr>
        <w:t>
Тұрғын үйді (пәтерлерді) күтіп–ұстауға, коммуналдық қызметтер мен байланыс қызметтерін тұтынуға жұмсалатын шығындардың көлем нормалары коммуналдық кәсіпорындарымен белгіленеді.</w:t>
      </w:r>
    </w:p>
    <w:bookmarkEnd w:id="8"/>
    <w:bookmarkStart w:name="z27" w:id="9"/>
    <w:p>
      <w:pPr>
        <w:spacing w:after="0"/>
        <w:ind w:left="0"/>
        <w:jc w:val="left"/>
      </w:pPr>
      <w:r>
        <w:rPr>
          <w:rFonts w:ascii="Times New Roman"/>
          <w:b/>
          <w:i w:val="false"/>
          <w:color w:val="000000"/>
        </w:rPr>
        <w:t xml:space="preserve"> 
2. Тұрғын үй көмегін тағайындау тәртібі</w:t>
      </w:r>
    </w:p>
    <w:bookmarkEnd w:id="9"/>
    <w:bookmarkStart w:name="z28" w:id="10"/>
    <w:p>
      <w:pPr>
        <w:spacing w:after="0"/>
        <w:ind w:left="0"/>
        <w:jc w:val="both"/>
      </w:pPr>
      <w:r>
        <w:rPr>
          <w:rFonts w:ascii="Times New Roman"/>
          <w:b w:val="false"/>
          <w:i w:val="false"/>
          <w:color w:val="000000"/>
          <w:sz w:val="28"/>
        </w:rPr>
        <w:t>      4.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1) 
</w:t>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w:t>
      </w:r>
      <w:r>
        <w:rPr>
          <w:rFonts w:ascii="Times New Roman"/>
          <w:b w:val="false"/>
          <w:i w:val="false"/>
          <w:color w:val="000000"/>
          <w:sz w:val="28"/>
        </w:rPr>
        <w:t>
      осы Қағидадағы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t>
      </w:r>
      <w:r>
        <w:rPr>
          <w:rFonts w:ascii="Times New Roman"/>
          <w:b w:val="false"/>
          <w:i w:val="false"/>
          <w:color w:val="000000"/>
          <w:sz w:val="28"/>
        </w:rPr>
        <w:t>өтініш</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w:t>
      </w:r>
      <w:r>
        <w:rPr>
          <w:rFonts w:ascii="Times New Roman"/>
          <w:b w:val="false"/>
          <w:i w:val="false"/>
          <w:color w:val="000000"/>
          <w:sz w:val="28"/>
        </w:rPr>
        <w:t>
      осы Қағидадағы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w:t>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u w:val="single"/>
        </w:rPr>
        <w:t>www.egov.kz</w:t>
      </w:r>
      <w:r>
        <w:rPr>
          <w:rFonts w:ascii="Times New Roman"/>
          <w:b w:val="false"/>
          <w:i w:val="false"/>
          <w:color w:val="000000"/>
          <w:sz w:val="28"/>
        </w:rPr>
        <w:t xml:space="preserve"> порталына:</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осы Қағидадағы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
      коммуналдық қызметтерді тұтынуға арналған шоттың электрондық көшірмесі;</w:t>
      </w:r>
      <w:r>
        <w:br/>
      </w:r>
      <w:r>
        <w:rPr>
          <w:rFonts w:ascii="Times New Roman"/>
          <w:b w:val="false"/>
          <w:i w:val="false"/>
          <w:color w:val="000000"/>
          <w:sz w:val="28"/>
        </w:rPr>
        <w:t>
</w:t>
      </w: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5. 
</w:t>
      </w:r>
      <w:r>
        <w:rPr>
          <w:rFonts w:ascii="Times New Roman"/>
          <w:b w:val="false"/>
          <w:i w:val="false"/>
          <w:color w:val="000000"/>
          <w:sz w:val="28"/>
        </w:rPr>
        <w:t>
Тұрғын үй көмегі жергілікті бюджет қаражаты есебінен Исатай ауданында тұрақты тұратын аз қамтылған отбасыларға (азаматтарға):</w:t>
      </w:r>
      <w:r>
        <w:br/>
      </w:r>
      <w:r>
        <w:rPr>
          <w:rFonts w:ascii="Times New Roman"/>
          <w:b w:val="false"/>
          <w:i w:val="false"/>
          <w:color w:val="000000"/>
          <w:sz w:val="28"/>
        </w:rPr>
        <w:t>
      1) 
</w:t>
      </w:r>
      <w:r>
        <w:rPr>
          <w:rFonts w:ascii="Times New Roman"/>
          <w:b w:val="false"/>
          <w:i w:val="false"/>
          <w:color w:val="000000"/>
          <w:sz w:val="28"/>
        </w:rPr>
        <w:t>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2) 
</w:t>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тұтынуға;</w:t>
      </w:r>
      <w:r>
        <w:br/>
      </w:r>
      <w:r>
        <w:rPr>
          <w:rFonts w:ascii="Times New Roman"/>
          <w:b w:val="false"/>
          <w:i w:val="false"/>
          <w:color w:val="000000"/>
          <w:sz w:val="28"/>
        </w:rPr>
        <w:t>
      3) 
</w:t>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Атырау облысы Исатай аудандық мәслихатының 20.03.2015 № </w:t>
      </w:r>
      <w:r>
        <w:rPr>
          <w:rFonts w:ascii="Times New Roman"/>
          <w:b w:val="false"/>
          <w:i w:val="false"/>
          <w:color w:val="000000"/>
          <w:sz w:val="28"/>
        </w:rPr>
        <w:t>241-V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6. 
</w:t>
      </w:r>
      <w:r>
        <w:rPr>
          <w:rFonts w:ascii="Times New Roman"/>
          <w:b w:val="false"/>
          <w:i w:val="false"/>
          <w:color w:val="000000"/>
          <w:sz w:val="28"/>
        </w:rPr>
        <w:t>
Өтініш иесі табысы туралы толық емес немесе дұрыс емес мәліметтер ұсынған жағдайда, жиынтық табысты есептеу жүргізілмейді.</w:t>
      </w:r>
      <w:r>
        <w:br/>
      </w:r>
      <w:r>
        <w:rPr>
          <w:rFonts w:ascii="Times New Roman"/>
          <w:b w:val="false"/>
          <w:i w:val="false"/>
          <w:color w:val="000000"/>
          <w:sz w:val="28"/>
        </w:rPr>
        <w:t>
      7. 
</w:t>
      </w:r>
      <w:r>
        <w:rPr>
          <w:rFonts w:ascii="Times New Roman"/>
          <w:b w:val="false"/>
          <w:i w:val="false"/>
          <w:color w:val="000000"/>
          <w:sz w:val="28"/>
        </w:rPr>
        <w:t>
Тұрғын үй көмегін алушы он күн мерзімде тұрғын үй көмегінің мөлшерін өзгертуге және оны алу құқығы үшін негіз бола алатын жағдайлар туралы уәкілетті органға хабарлайды.</w:t>
      </w:r>
    </w:p>
    <w:bookmarkEnd w:id="10"/>
    <w:bookmarkStart w:name="z51" w:id="11"/>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 тәртібі</w:t>
      </w:r>
    </w:p>
    <w:bookmarkEnd w:id="11"/>
    <w:bookmarkStart w:name="z52" w:id="12"/>
    <w:p>
      <w:pPr>
        <w:spacing w:after="0"/>
        <w:ind w:left="0"/>
        <w:jc w:val="both"/>
      </w:pPr>
      <w:r>
        <w:rPr>
          <w:rFonts w:ascii="Times New Roman"/>
          <w:b w:val="false"/>
          <w:i w:val="false"/>
          <w:color w:val="000000"/>
          <w:sz w:val="28"/>
        </w:rPr>
        <w:t>      8.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қағидасымен айқындалады.</w:t>
      </w:r>
    </w:p>
    <w:bookmarkEnd w:id="12"/>
    <w:bookmarkStart w:name="z53" w:id="13"/>
    <w:p>
      <w:pPr>
        <w:spacing w:after="0"/>
        <w:ind w:left="0"/>
        <w:jc w:val="left"/>
      </w:pPr>
      <w:r>
        <w:rPr>
          <w:rFonts w:ascii="Times New Roman"/>
          <w:b/>
          <w:i w:val="false"/>
          <w:color w:val="000000"/>
        </w:rPr>
        <w:t xml:space="preserve"> 
4. Тұрғын үй көмегін қаржыландыру және төлеу тәртібі</w:t>
      </w:r>
    </w:p>
    <w:bookmarkEnd w:id="13"/>
    <w:bookmarkStart w:name="z54" w:id="14"/>
    <w:p>
      <w:pPr>
        <w:spacing w:after="0"/>
        <w:ind w:left="0"/>
        <w:jc w:val="both"/>
      </w:pPr>
      <w:r>
        <w:rPr>
          <w:rFonts w:ascii="Times New Roman"/>
          <w:b w:val="false"/>
          <w:i w:val="false"/>
          <w:color w:val="000000"/>
          <w:sz w:val="28"/>
        </w:rPr>
        <w:t>      9. 
Аз қамтылған отбасыларға (азаматтарға) тұрғын үй көмегі төлемін қаржыландыру аудандық бюджетте осы мақсатқа сәйкесті жылға қаралған қаржы есебінен жүзеге асырылады.</w:t>
      </w:r>
      <w:r>
        <w:br/>
      </w:r>
      <w:r>
        <w:rPr>
          <w:rFonts w:ascii="Times New Roman"/>
          <w:b w:val="false"/>
          <w:i w:val="false"/>
          <w:color w:val="000000"/>
          <w:sz w:val="28"/>
        </w:rPr>
        <w:t>
      10. 
</w:t>
      </w:r>
      <w:r>
        <w:rPr>
          <w:rFonts w:ascii="Times New Roman"/>
          <w:b w:val="false"/>
          <w:i w:val="false"/>
          <w:color w:val="000000"/>
          <w:sz w:val="28"/>
        </w:rPr>
        <w:t>
Тұрғын үй көмегін төлеу екінші деңгейлі банктер арқылы жүзеге асырады.</w:t>
      </w:r>
    </w:p>
    <w:bookmarkEnd w:id="14"/>
    <w:bookmarkStart w:name="z56" w:id="15"/>
    <w:p>
      <w:pPr>
        <w:spacing w:after="0"/>
        <w:ind w:left="0"/>
        <w:jc w:val="left"/>
      </w:pPr>
      <w:r>
        <w:rPr>
          <w:rFonts w:ascii="Times New Roman"/>
          <w:b/>
          <w:i w:val="false"/>
          <w:color w:val="000000"/>
        </w:rPr>
        <w:t xml:space="preserve"> 
5. Қорытынды ереже</w:t>
      </w:r>
    </w:p>
    <w:bookmarkEnd w:id="15"/>
    <w:bookmarkStart w:name="z57" w:id="16"/>
    <w:p>
      <w:pPr>
        <w:spacing w:after="0"/>
        <w:ind w:left="0"/>
        <w:jc w:val="both"/>
      </w:pPr>
      <w:r>
        <w:rPr>
          <w:rFonts w:ascii="Times New Roman"/>
          <w:b w:val="false"/>
          <w:i w:val="false"/>
          <w:color w:val="000000"/>
          <w:sz w:val="28"/>
        </w:rPr>
        <w:t>      11. 
Осы Қағидамен реттелмеген қатынастар Қазақстан Республикасының қолданыстағы заңнамаларына сәйкес реттеледі.</w:t>
      </w:r>
    </w:p>
    <w:bookmarkEnd w:id="16"/>
    <w:bookmarkStart w:name="z58" w:id="17"/>
    <w:p>
      <w:pPr>
        <w:spacing w:after="0"/>
        <w:ind w:left="0"/>
        <w:jc w:val="both"/>
      </w:pPr>
      <w:r>
        <w:rPr>
          <w:rFonts w:ascii="Times New Roman"/>
          <w:b w:val="false"/>
          <w:i w:val="false"/>
          <w:color w:val="000000"/>
          <w:sz w:val="28"/>
        </w:rPr>
        <w:t xml:space="preserve">
Исатай ауданында тұратын   </w:t>
      </w:r>
      <w:r>
        <w:br/>
      </w:r>
      <w:r>
        <w:rPr>
          <w:rFonts w:ascii="Times New Roman"/>
          <w:b w:val="false"/>
          <w:i w:val="false"/>
          <w:color w:val="000000"/>
          <w:sz w:val="28"/>
        </w:rPr>
        <w:t xml:space="preserve">
аз қамтылған отбасыларға    </w:t>
      </w:r>
      <w:r>
        <w:br/>
      </w:r>
      <w:r>
        <w:rPr>
          <w:rFonts w:ascii="Times New Roman"/>
          <w:b w:val="false"/>
          <w:i w:val="false"/>
          <w:color w:val="000000"/>
          <w:sz w:val="28"/>
        </w:rPr>
        <w:t xml:space="preserve">
(азаматтарға) тұрғын үй көмегін </w:t>
      </w:r>
      <w:r>
        <w:br/>
      </w:r>
      <w:r>
        <w:rPr>
          <w:rFonts w:ascii="Times New Roman"/>
          <w:b w:val="false"/>
          <w:i w:val="false"/>
          <w:color w:val="000000"/>
          <w:sz w:val="28"/>
        </w:rPr>
        <w:t>
көрсетудің мөлшері мен тәртібінің</w:t>
      </w:r>
      <w:r>
        <w:br/>
      </w:r>
      <w:r>
        <w:rPr>
          <w:rFonts w:ascii="Times New Roman"/>
          <w:b w:val="false"/>
          <w:i w:val="false"/>
          <w:color w:val="000000"/>
          <w:sz w:val="28"/>
        </w:rPr>
        <w:t xml:space="preserve">
айқындау Қағидасына 1 қосымша  </w:t>
      </w:r>
    </w:p>
    <w:bookmarkEnd w:id="17"/>
    <w:bookmarkStart w:name="z59" w:id="18"/>
    <w:p>
      <w:pPr>
        <w:spacing w:after="0"/>
        <w:ind w:left="0"/>
        <w:jc w:val="left"/>
      </w:pPr>
      <w:r>
        <w:rPr>
          <w:rFonts w:ascii="Times New Roman"/>
          <w:b/>
          <w:i w:val="false"/>
          <w:color w:val="000000"/>
        </w:rPr>
        <w:t xml:space="preserve"> 
Тұрғын үй көмегін тағайындау туралы өтініш</w:t>
      </w:r>
    </w:p>
    <w:bookmarkEnd w:id="18"/>
    <w:bookmarkStart w:name="z60" w:id="19"/>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 әкесінің аты (бар болса), туған жылы)</w:t>
      </w:r>
      <w:r>
        <w:br/>
      </w:r>
      <w:r>
        <w:rPr>
          <w:rFonts w:ascii="Times New Roman"/>
          <w:b w:val="false"/>
          <w:i w:val="false"/>
          <w:color w:val="000000"/>
          <w:sz w:val="28"/>
        </w:rPr>
        <w:t>
</w:t>
      </w:r>
      <w:r>
        <w:rPr>
          <w:rFonts w:ascii="Times New Roman"/>
          <w:b w:val="false"/>
          <w:i w:val="false"/>
          <w:color w:val="000000"/>
          <w:sz w:val="28"/>
        </w:rPr>
        <w:t>
      тұрғын үйдің меншік иесі (жалдаушы) болып табыламын, жеке куәлік № _____________, ____________________ берген.</w:t>
      </w:r>
      <w:r>
        <w:br/>
      </w:r>
      <w:r>
        <w:rPr>
          <w:rFonts w:ascii="Times New Roman"/>
          <w:b w:val="false"/>
          <w:i w:val="false"/>
          <w:color w:val="000000"/>
          <w:sz w:val="28"/>
        </w:rPr>
        <w:t>
</w:t>
      </w:r>
      <w:r>
        <w:rPr>
          <w:rFonts w:ascii="Times New Roman"/>
          <w:b w:val="false"/>
          <w:i w:val="false"/>
          <w:color w:val="000000"/>
          <w:sz w:val="28"/>
        </w:rPr>
        <w:t>
      Тұрғын үйді күтіп-ұстауға және тұтынылған тұрғын үй-коммуналдық қызметтерге ақы төлеу жөніндегі шығындарды өтеу үшін _______________________________________ мекенжайы бойынша ______________ адамнан тұратын менің отбасыма тұрғын үй көмегін тағайындауды сұраймын.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5879"/>
        <w:gridCol w:w="1776"/>
        <w:gridCol w:w="1776"/>
        <w:gridCol w:w="1777"/>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0"/>
          <w:p>
            <w:pPr>
              <w:spacing w:after="20"/>
              <w:ind w:left="20"/>
              <w:jc w:val="both"/>
            </w:pPr>
            <w:r>
              <w:rPr>
                <w:rFonts w:ascii="Times New Roman"/>
                <w:b w:val="false"/>
                <w:i w:val="false"/>
                <w:color w:val="000000"/>
                <w:sz w:val="20"/>
              </w:rPr>
              <w:t>
№</w:t>
            </w:r>
          </w:p>
          <w:bookmarkEnd w:id="20"/>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мүшелері Т.А.Ә.</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мәртебесі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21"/>
    <w:p>
      <w:pPr>
        <w:spacing w:after="0"/>
        <w:ind w:left="0"/>
        <w:jc w:val="both"/>
      </w:pPr>
      <w:r>
        <w:rPr>
          <w:rFonts w:ascii="Times New Roman"/>
          <w:b w:val="false"/>
          <w:i w:val="false"/>
          <w:color w:val="000000"/>
          <w:sz w:val="28"/>
        </w:rPr>
        <w:t>
       Өтінішке _______ дана қажетті құжаттарды қоса беремін.</w:t>
      </w:r>
      <w:r>
        <w:br/>
      </w:r>
      <w:r>
        <w:rPr>
          <w:rFonts w:ascii="Times New Roman"/>
          <w:b w:val="false"/>
          <w:i w:val="false"/>
          <w:color w:val="000000"/>
          <w:sz w:val="28"/>
        </w:rPr>
        <w:t>
</w:t>
      </w:r>
      <w:r>
        <w:rPr>
          <w:rFonts w:ascii="Times New Roman"/>
          <w:b w:val="false"/>
          <w:i w:val="false"/>
          <w:color w:val="000000"/>
          <w:sz w:val="28"/>
        </w:rPr>
        <w:t>
      Жеке шотының №__________, банктің атауы _______________________</w:t>
      </w:r>
      <w:r>
        <w:br/>
      </w:r>
      <w:r>
        <w:rPr>
          <w:rFonts w:ascii="Times New Roman"/>
          <w:b w:val="false"/>
          <w:i w:val="false"/>
          <w:color w:val="000000"/>
          <w:sz w:val="28"/>
        </w:rPr>
        <w:t>
</w:t>
      </w:r>
      <w:r>
        <w:rPr>
          <w:rFonts w:ascii="Times New Roman"/>
          <w:b w:val="false"/>
          <w:i w:val="false"/>
          <w:color w:val="000000"/>
          <w:sz w:val="28"/>
        </w:rPr>
        <w:t>
      Күні: 20____ жылғы "____" ______ Өтініш берушінің қолы _________</w:t>
      </w:r>
    </w:p>
    <w:bookmarkEnd w:id="21"/>
    <w:bookmarkStart w:name="z71" w:id="22"/>
    <w:p>
      <w:pPr>
        <w:spacing w:after="0"/>
        <w:ind w:left="0"/>
        <w:jc w:val="both"/>
      </w:pPr>
      <w:r>
        <w:rPr>
          <w:rFonts w:ascii="Times New Roman"/>
          <w:b w:val="false"/>
          <w:i w:val="false"/>
          <w:color w:val="000000"/>
          <w:sz w:val="28"/>
        </w:rPr>
        <w:t xml:space="preserve">
Исатай ауданында тұратын   </w:t>
      </w:r>
      <w:r>
        <w:br/>
      </w:r>
      <w:r>
        <w:rPr>
          <w:rFonts w:ascii="Times New Roman"/>
          <w:b w:val="false"/>
          <w:i w:val="false"/>
          <w:color w:val="000000"/>
          <w:sz w:val="28"/>
        </w:rPr>
        <w:t xml:space="preserve">
аз қамтылған отбасыларға    </w:t>
      </w:r>
      <w:r>
        <w:br/>
      </w:r>
      <w:r>
        <w:rPr>
          <w:rFonts w:ascii="Times New Roman"/>
          <w:b w:val="false"/>
          <w:i w:val="false"/>
          <w:color w:val="000000"/>
          <w:sz w:val="28"/>
        </w:rPr>
        <w:t xml:space="preserve">
(азаматтарға) тұрғын үй көмегін </w:t>
      </w:r>
      <w:r>
        <w:br/>
      </w:r>
      <w:r>
        <w:rPr>
          <w:rFonts w:ascii="Times New Roman"/>
          <w:b w:val="false"/>
          <w:i w:val="false"/>
          <w:color w:val="000000"/>
          <w:sz w:val="28"/>
        </w:rPr>
        <w:t>
көрсетудің мөлшері мен тәртібінің</w:t>
      </w:r>
      <w:r>
        <w:br/>
      </w:r>
      <w:r>
        <w:rPr>
          <w:rFonts w:ascii="Times New Roman"/>
          <w:b w:val="false"/>
          <w:i w:val="false"/>
          <w:color w:val="000000"/>
          <w:sz w:val="28"/>
        </w:rPr>
        <w:t xml:space="preserve">
айқындау Қағидасына 2 қосымша  </w:t>
      </w:r>
    </w:p>
    <w:bookmarkEnd w:id="22"/>
    <w:bookmarkStart w:name="z72" w:id="23"/>
    <w:p>
      <w:pPr>
        <w:spacing w:after="0"/>
        <w:ind w:left="0"/>
        <w:jc w:val="both"/>
      </w:pPr>
      <w:r>
        <w:rPr>
          <w:rFonts w:ascii="Times New Roman"/>
          <w:b w:val="false"/>
          <w:i w:val="false"/>
          <w:color w:val="000000"/>
          <w:sz w:val="28"/>
        </w:rPr>
        <w:t>
      Отбасының табысын растайтын құжаттар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4961"/>
        <w:gridCol w:w="6016"/>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4"/>
          <w:p>
            <w:pPr>
              <w:spacing w:after="20"/>
              <w:ind w:left="20"/>
              <w:jc w:val="both"/>
            </w:pPr>
            <w:r>
              <w:rPr>
                <w:rFonts w:ascii="Times New Roman"/>
                <w:b w:val="false"/>
                <w:i w:val="false"/>
                <w:color w:val="000000"/>
                <w:sz w:val="20"/>
              </w:rPr>
              <w:t>
№</w:t>
            </w:r>
          </w:p>
          <w:bookmarkEnd w:id="24"/>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түрі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5"/>
          <w:p>
            <w:pPr>
              <w:spacing w:after="20"/>
              <w:ind w:left="20"/>
              <w:jc w:val="both"/>
            </w:pPr>
            <w:r>
              <w:rPr>
                <w:rFonts w:ascii="Times New Roman"/>
                <w:b w:val="false"/>
                <w:i w:val="false"/>
                <w:color w:val="000000"/>
                <w:sz w:val="20"/>
              </w:rPr>
              <w:t>
1</w:t>
            </w:r>
          </w:p>
          <w:bookmarkEnd w:id="25"/>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түрінде алынатын табыстар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жұмыс орнынан еңбекақысы туралы анықтама</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6"/>
          <w:p>
            <w:pPr>
              <w:spacing w:after="20"/>
              <w:ind w:left="20"/>
              <w:jc w:val="both"/>
            </w:pPr>
            <w:r>
              <w:rPr>
                <w:rFonts w:ascii="Times New Roman"/>
                <w:b w:val="false"/>
                <w:i w:val="false"/>
                <w:color w:val="000000"/>
                <w:sz w:val="20"/>
              </w:rPr>
              <w:t>
2</w:t>
            </w:r>
          </w:p>
          <w:bookmarkEnd w:id="26"/>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 түрінде алынатын табыстар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7"/>
          <w:p>
            <w:pPr>
              <w:spacing w:after="20"/>
              <w:ind w:left="20"/>
              <w:jc w:val="both"/>
            </w:pPr>
            <w:r>
              <w:rPr>
                <w:rFonts w:ascii="Times New Roman"/>
                <w:b w:val="false"/>
                <w:i w:val="false"/>
                <w:color w:val="000000"/>
                <w:sz w:val="20"/>
              </w:rPr>
              <w:t>
3</w:t>
            </w:r>
          </w:p>
          <w:bookmarkEnd w:id="27"/>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басқа да қызмет түрлерінен түсетін табыстар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8"/>
          <w:p>
            <w:pPr>
              <w:spacing w:after="20"/>
              <w:ind w:left="20"/>
              <w:jc w:val="both"/>
            </w:pPr>
            <w:r>
              <w:rPr>
                <w:rFonts w:ascii="Times New Roman"/>
                <w:b w:val="false"/>
                <w:i w:val="false"/>
                <w:color w:val="000000"/>
                <w:sz w:val="20"/>
              </w:rPr>
              <w:t>
4</w:t>
            </w:r>
          </w:p>
          <w:bookmarkEnd w:id="28"/>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асырауындағы басқа да адамдарға алименттер түріндегі табыстар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9"/>
          <w:p>
            <w:pPr>
              <w:spacing w:after="20"/>
              <w:ind w:left="20"/>
              <w:jc w:val="both"/>
            </w:pPr>
            <w:r>
              <w:rPr>
                <w:rFonts w:ascii="Times New Roman"/>
                <w:b w:val="false"/>
                <w:i w:val="false"/>
                <w:color w:val="000000"/>
                <w:sz w:val="20"/>
              </w:rPr>
              <w:t>
5</w:t>
            </w:r>
          </w:p>
          <w:bookmarkEnd w:id="29"/>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көлік құралдарын жалға беруден және сатудан</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көлік құралдарын жалға беру мен сату туралы көрсетілетін қызметті алушыдан еркін нысандағы түсініктеме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0"/>
          <w:p>
            <w:pPr>
              <w:spacing w:after="20"/>
              <w:ind w:left="20"/>
              <w:jc w:val="both"/>
            </w:pPr>
            <w:r>
              <w:rPr>
                <w:rFonts w:ascii="Times New Roman"/>
                <w:b w:val="false"/>
                <w:i w:val="false"/>
                <w:color w:val="000000"/>
                <w:sz w:val="20"/>
              </w:rPr>
              <w:t>
6</w:t>
            </w:r>
          </w:p>
          <w:bookmarkEnd w:id="30"/>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көлік құралдарын және басқа да мүлікті сыйға тарту, мұрагерлікке алу түрінде алынған</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туралы шарттың көшірмесі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1"/>
          <w:p>
            <w:pPr>
              <w:spacing w:after="20"/>
              <w:ind w:left="20"/>
              <w:jc w:val="both"/>
            </w:pPr>
            <w:r>
              <w:rPr>
                <w:rFonts w:ascii="Times New Roman"/>
                <w:b w:val="false"/>
                <w:i w:val="false"/>
                <w:color w:val="000000"/>
                <w:sz w:val="20"/>
              </w:rPr>
              <w:t>
7</w:t>
            </w:r>
          </w:p>
          <w:bookmarkEnd w:id="31"/>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салымдары және депозиттер бойынша сыйақы (мүдде) түрінде</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кітапшаларының көшірмесі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2"/>
          <w:p>
            <w:pPr>
              <w:spacing w:after="20"/>
              <w:ind w:left="20"/>
              <w:jc w:val="both"/>
            </w:pPr>
            <w:r>
              <w:rPr>
                <w:rFonts w:ascii="Times New Roman"/>
                <w:b w:val="false"/>
                <w:i w:val="false"/>
                <w:color w:val="000000"/>
                <w:sz w:val="20"/>
              </w:rPr>
              <w:t>
8</w:t>
            </w:r>
          </w:p>
          <w:bookmarkEnd w:id="32"/>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стипендиясы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оқу орындарындағы білім алушылар үшін анықтаманы ұсыну талап етілмейді, ХҚО-ның қызметкері тиісті мемлекеттік ақпараттық жүйелерден алады;</w:t>
            </w:r>
            <w:r>
              <w:br/>
            </w:r>
            <w:r>
              <w:rPr>
                <w:rFonts w:ascii="Times New Roman"/>
                <w:b w:val="false"/>
                <w:i w:val="false"/>
                <w:color w:val="000000"/>
                <w:sz w:val="20"/>
              </w:rPr>
              <w:t>
2) Орта оқу орындардағы білім алушылар үшін стипендиядан алынатын табысты растайтын анықтаманың көшірмесі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3"/>
          <w:p>
            <w:pPr>
              <w:spacing w:after="20"/>
              <w:ind w:left="20"/>
              <w:jc w:val="both"/>
            </w:pPr>
            <w:r>
              <w:rPr>
                <w:rFonts w:ascii="Times New Roman"/>
                <w:b w:val="false"/>
                <w:i w:val="false"/>
                <w:color w:val="000000"/>
                <w:sz w:val="20"/>
              </w:rPr>
              <w:t>
9</w:t>
            </w:r>
          </w:p>
          <w:bookmarkEnd w:id="33"/>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жұмыссыз мәртебесін растау</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4"/>
          <w:p>
            <w:pPr>
              <w:spacing w:after="20"/>
              <w:ind w:left="20"/>
              <w:jc w:val="both"/>
            </w:pPr>
            <w:r>
              <w:rPr>
                <w:rFonts w:ascii="Times New Roman"/>
                <w:b w:val="false"/>
                <w:i w:val="false"/>
                <w:color w:val="000000"/>
                <w:sz w:val="20"/>
              </w:rPr>
              <w:t>
10</w:t>
            </w:r>
          </w:p>
          <w:bookmarkEnd w:id="34"/>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шаруашылықтан - мал мен құс ұстауды, бағбандықты, бақша өсіруді қамтитын үй жанындағы шаруашылықтан түсетін табыс</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 мал мен құс ұстауды, бағбандықты, бақша өсіруді қамтитын үй жанындағы шаруашылық туралы жергілікті атқарушы органнан анықтама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