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f4f3" w14:textId="5fef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2014 жылғы 24 желтоқсандағы № 228-V шешімі. Атырау облысының Әділет департаментінде 2015 жылғы 19 қаңтарда № 3092 болып тіркелді. Күші жойылды - Атырау облысы Исатай ауданы мәслихатының 2016 жылғы 13 қаңтардағы № 308-V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Атырау облысы Исатай аудандық мәслихатының 13.01.2016 № </w:t>
      </w:r>
      <w:r>
        <w:rPr>
          <w:rFonts w:ascii="Times New Roman"/>
          <w:b w:val="false"/>
          <w:i w:val="false"/>
          <w:color w:val="ff0000"/>
          <w:sz w:val="28"/>
        </w:rPr>
        <w:t>308-V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9-бабы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2015-2017 жылдарға арналған аудандық бюджет жобасын қарап, аудандық мәслихат XXVII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2015 жылға мынадай көлемде бекiтiлсiн:</w:t>
      </w:r>
      <w:r>
        <w:br/>
      </w:r>
      <w:r>
        <w:rPr>
          <w:rFonts w:ascii="Times New Roman"/>
          <w:b w:val="false"/>
          <w:i w:val="false"/>
          <w:color w:val="000000"/>
          <w:sz w:val="28"/>
        </w:rPr>
        <w:t>
      </w:t>
      </w:r>
      <w:r>
        <w:rPr>
          <w:rFonts w:ascii="Times New Roman"/>
          <w:b w:val="false"/>
          <w:i w:val="false"/>
          <w:color w:val="000000"/>
          <w:sz w:val="28"/>
        </w:rPr>
        <w:t>1) кірістер – 4 297 434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1 327 864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5 748 мың теңге;</w:t>
      </w:r>
      <w:r>
        <w:br/>
      </w:r>
      <w:r>
        <w:rPr>
          <w:rFonts w:ascii="Times New Roman"/>
          <w:b w:val="false"/>
          <w:i w:val="false"/>
          <w:color w:val="000000"/>
          <w:sz w:val="28"/>
        </w:rPr>
        <w:t>
      </w:t>
      </w:r>
      <w:r>
        <w:rPr>
          <w:rFonts w:ascii="Times New Roman"/>
          <w:b w:val="false"/>
          <w:i w:val="false"/>
          <w:color w:val="000000"/>
          <w:sz w:val="28"/>
        </w:rPr>
        <w:t>негізгі капиталдарды сатудан түсетін түсімдер – 10 486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2 953 336 мың теңге.</w:t>
      </w:r>
      <w:r>
        <w:br/>
      </w:r>
      <w:r>
        <w:rPr>
          <w:rFonts w:ascii="Times New Roman"/>
          <w:b w:val="false"/>
          <w:i w:val="false"/>
          <w:color w:val="000000"/>
          <w:sz w:val="28"/>
        </w:rPr>
        <w:t>
      </w:t>
      </w:r>
      <w:r>
        <w:rPr>
          <w:rFonts w:ascii="Times New Roman"/>
          <w:b w:val="false"/>
          <w:i w:val="false"/>
          <w:color w:val="000000"/>
          <w:sz w:val="28"/>
        </w:rPr>
        <w:t>2) шығындар – 4 310 999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несиелендіру – 37 361 мың теңге, оның ішінде:</w:t>
      </w:r>
      <w:r>
        <w:br/>
      </w:r>
      <w:r>
        <w:rPr>
          <w:rFonts w:ascii="Times New Roman"/>
          <w:b w:val="false"/>
          <w:i w:val="false"/>
          <w:color w:val="000000"/>
          <w:sz w:val="28"/>
        </w:rPr>
        <w:t>
      бюджеттiк несиелер – 44 595 мың теңге;</w:t>
      </w:r>
      <w:r>
        <w:br/>
      </w:r>
      <w:r>
        <w:rPr>
          <w:rFonts w:ascii="Times New Roman"/>
          <w:b w:val="false"/>
          <w:i w:val="false"/>
          <w:color w:val="000000"/>
          <w:sz w:val="28"/>
        </w:rPr>
        <w:t xml:space="preserve">
      бюджеттiк несиелерді өтеу – 7 234 мың теңге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-50 926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50 926 мың теңге, оның ішінде:</w:t>
      </w:r>
      <w:r>
        <w:br/>
      </w:r>
      <w:r>
        <w:rPr>
          <w:rFonts w:ascii="Times New Roman"/>
          <w:b w:val="false"/>
          <w:i w:val="false"/>
          <w:color w:val="000000"/>
          <w:sz w:val="28"/>
        </w:rPr>
        <w:t>
      қарыздар түсімі – 44 595 мың теңге;</w:t>
      </w:r>
      <w:r>
        <w:br/>
      </w:r>
      <w:r>
        <w:rPr>
          <w:rFonts w:ascii="Times New Roman"/>
          <w:b w:val="false"/>
          <w:i w:val="false"/>
          <w:color w:val="000000"/>
          <w:sz w:val="28"/>
        </w:rPr>
        <w:t>
      қарыздарды өтеу – 7 234 мың теңге;</w:t>
      </w:r>
      <w:r>
        <w:br/>
      </w:r>
      <w:r>
        <w:rPr>
          <w:rFonts w:ascii="Times New Roman"/>
          <w:b w:val="false"/>
          <w:i w:val="false"/>
          <w:color w:val="000000"/>
          <w:sz w:val="28"/>
        </w:rPr>
        <w:t>
      бюджет қаражатының пайдаланылатын қалдықтары – 13 565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Исатай аудандық мәслихатының 20.03.2015 № </w:t>
      </w:r>
      <w:r>
        <w:rPr>
          <w:rFonts w:ascii="Times New Roman"/>
          <w:b w:val="false"/>
          <w:i w:val="false"/>
          <w:color w:val="ff0000"/>
          <w:sz w:val="28"/>
        </w:rPr>
        <w:t xml:space="preserve">240-V; </w:t>
      </w:r>
      <w:r>
        <w:rPr>
          <w:rFonts w:ascii="Times New Roman"/>
          <w:b w:val="false"/>
          <w:i w:val="false"/>
          <w:color w:val="ff0000"/>
          <w:sz w:val="28"/>
        </w:rPr>
        <w:t xml:space="preserve">26.06.2015 № </w:t>
      </w:r>
      <w:r>
        <w:rPr>
          <w:rFonts w:ascii="Times New Roman"/>
          <w:b w:val="false"/>
          <w:i w:val="false"/>
          <w:color w:val="ff0000"/>
          <w:sz w:val="28"/>
        </w:rPr>
        <w:t>261-V</w:t>
      </w:r>
      <w:r>
        <w:rPr>
          <w:rFonts w:ascii="Times New Roman"/>
          <w:b w:val="false"/>
          <w:i w:val="false"/>
          <w:color w:val="ff0000"/>
          <w:sz w:val="28"/>
        </w:rPr>
        <w:t xml:space="preserve">; 18.09.2015 № </w:t>
      </w:r>
      <w:r>
        <w:rPr>
          <w:rFonts w:ascii="Times New Roman"/>
          <w:b w:val="false"/>
          <w:i w:val="false"/>
          <w:color w:val="ff0000"/>
          <w:sz w:val="28"/>
        </w:rPr>
        <w:t>278-V</w:t>
      </w:r>
      <w:r>
        <w:rPr>
          <w:rFonts w:ascii="Times New Roman"/>
          <w:b w:val="false"/>
          <w:i w:val="false"/>
          <w:color w:val="ff0000"/>
          <w:sz w:val="28"/>
        </w:rPr>
        <w:t xml:space="preserve">; </w:t>
      </w:r>
      <w:r>
        <w:rPr>
          <w:rFonts w:ascii="Times New Roman"/>
          <w:b w:val="false"/>
          <w:i w:val="false"/>
          <w:color w:val="ff0000"/>
          <w:sz w:val="28"/>
        </w:rPr>
        <w:t xml:space="preserve">19.11.2015 № </w:t>
      </w:r>
      <w:r>
        <w:rPr>
          <w:rFonts w:ascii="Times New Roman"/>
          <w:b w:val="false"/>
          <w:i w:val="false"/>
          <w:color w:val="ff0000"/>
          <w:sz w:val="28"/>
        </w:rPr>
        <w:t>283-V</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Аудан бюджетіне жалпы мемлекеттік салықтар түсімінің жалпы сома нормативі 2015 жылға келесідей көлемде бекітілсін:</w:t>
      </w:r>
      <w:r>
        <w:br/>
      </w:r>
      <w:r>
        <w:rPr>
          <w:rFonts w:ascii="Times New Roman"/>
          <w:b w:val="false"/>
          <w:i w:val="false"/>
          <w:color w:val="000000"/>
          <w:sz w:val="28"/>
        </w:rPr>
        <w:t>
      </w:t>
      </w:r>
      <w:r>
        <w:rPr>
          <w:rFonts w:ascii="Times New Roman"/>
          <w:b w:val="false"/>
          <w:i w:val="false"/>
          <w:color w:val="000000"/>
          <w:sz w:val="28"/>
        </w:rPr>
        <w:t>төлем көзінен салық салынатын табыстардан ұсталатын жеке табыс салығы – 100%;</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табыстардан ұсталатын жеке табыс салығы – 100%;</w:t>
      </w:r>
      <w:r>
        <w:br/>
      </w:r>
      <w:r>
        <w:rPr>
          <w:rFonts w:ascii="Times New Roman"/>
          <w:b w:val="false"/>
          <w:i w:val="false"/>
          <w:color w:val="000000"/>
          <w:sz w:val="28"/>
        </w:rPr>
        <w:t>
      </w:t>
      </w:r>
      <w:r>
        <w:rPr>
          <w:rFonts w:ascii="Times New Roman"/>
          <w:b w:val="false"/>
          <w:i w:val="false"/>
          <w:color w:val="000000"/>
          <w:sz w:val="28"/>
        </w:rPr>
        <w:t>әлеуметтік салық – 60%.</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Атырау облысы Исатай аудандық мәслихатының 18.09.2015 № </w:t>
      </w:r>
      <w:r>
        <w:rPr>
          <w:rFonts w:ascii="Times New Roman"/>
          <w:b w:val="false"/>
          <w:i w:val="false"/>
          <w:color w:val="ff0000"/>
          <w:sz w:val="28"/>
        </w:rPr>
        <w:t>278-V</w:t>
      </w:r>
      <w:r>
        <w:rPr>
          <w:rFonts w:ascii="Times New Roman"/>
          <w:b w:val="false"/>
          <w:i w:val="false"/>
          <w:color w:val="ff0000"/>
          <w:sz w:val="28"/>
        </w:rPr>
        <w:t xml:space="preserve">; </w:t>
      </w:r>
      <w:r>
        <w:rPr>
          <w:rFonts w:ascii="Times New Roman"/>
          <w:b w:val="false"/>
          <w:i w:val="false"/>
          <w:color w:val="ff0000"/>
          <w:sz w:val="28"/>
        </w:rPr>
        <w:t xml:space="preserve">19.11.2015 № </w:t>
      </w:r>
      <w:r>
        <w:rPr>
          <w:rFonts w:ascii="Times New Roman"/>
          <w:b w:val="false"/>
          <w:i w:val="false"/>
          <w:color w:val="ff0000"/>
          <w:sz w:val="28"/>
        </w:rPr>
        <w:t>283-V</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2015 жылға арналған облыстық бюджеттен аудандық бюджетке түсетін субвенция көлемі – 716 013 мың теңге болып белгіленсін.</w:t>
      </w:r>
      <w:r>
        <w:br/>
      </w:r>
      <w:r>
        <w:rPr>
          <w:rFonts w:ascii="Times New Roman"/>
          <w:b w:val="false"/>
          <w:i w:val="false"/>
          <w:color w:val="000000"/>
          <w:sz w:val="28"/>
        </w:rPr>
        <w:t>
      </w:t>
      </w:r>
      <w:r>
        <w:rPr>
          <w:rFonts w:ascii="Times New Roman"/>
          <w:b w:val="false"/>
          <w:i w:val="false"/>
          <w:color w:val="000000"/>
          <w:sz w:val="28"/>
        </w:rPr>
        <w:t>4. Мыналар:</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 болып табылмайтын жұмыскерлерінің, сондай-ақ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Атырау облысы Исатай аудандық мәслихатының 20.03.2015 № </w:t>
      </w:r>
      <w:r>
        <w:rPr>
          <w:rFonts w:ascii="Times New Roman"/>
          <w:b w:val="false"/>
          <w:i w:val="false"/>
          <w:color w:val="ff0000"/>
          <w:sz w:val="28"/>
        </w:rPr>
        <w:t>240-V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5. 2015 жылға арналған аудандық бюджетте республикалық бюджеттен төмендегідей көлемдерде: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жұмыскерлерінің, сондай-ақ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ай сайынғы үстемақы төлеуге - 137 803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100 910 мың теңге (оның ішінде еңбекақы жүйесінің жаңа моделінің деңгейіне сәйкес еңбекақы мөлшерін жеткізуге – 4 255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төленетін еңбекақыны арттыруға – 38 378 мың теңге (оның ішінде еңбекақы жүйесінің жаңа моделінің деңгейіне сәйкес еңбекақы мөлшерін жеткізуге – 2 226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500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849 мың теңге;</w:t>
      </w:r>
      <w:r>
        <w:br/>
      </w:r>
      <w:r>
        <w:rPr>
          <w:rFonts w:ascii="Times New Roman"/>
          <w:b w:val="false"/>
          <w:i w:val="false"/>
          <w:color w:val="000000"/>
          <w:sz w:val="28"/>
        </w:rPr>
        <w:t>
      </w:t>
      </w:r>
      <w:r>
        <w:rPr>
          <w:rFonts w:ascii="Times New Roman"/>
          <w:b w:val="false"/>
          <w:i w:val="false"/>
          <w:color w:val="000000"/>
          <w:sz w:val="28"/>
        </w:rPr>
        <w:t>халықты әлеуметтік қорғауға және оған көмек көрсетуге – 7 074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6 265 мың теңге;</w:t>
      </w:r>
      <w:r>
        <w:br/>
      </w:r>
      <w:r>
        <w:rPr>
          <w:rFonts w:ascii="Times New Roman"/>
          <w:b w:val="false"/>
          <w:i w:val="false"/>
          <w:color w:val="000000"/>
          <w:sz w:val="28"/>
        </w:rPr>
        <w:t>
      агроөнеркәсіптік кешеннің жергілікті атқарушы органдарының бөлімшелерін ұстауға – 3 090 мың теңге;</w:t>
      </w:r>
      <w:r>
        <w:br/>
      </w:r>
      <w:r>
        <w:rPr>
          <w:rFonts w:ascii="Times New Roman"/>
          <w:b w:val="false"/>
          <w:i w:val="false"/>
          <w:color w:val="000000"/>
          <w:sz w:val="28"/>
        </w:rPr>
        <w:t>
      азаматтық хал актілерін тіркеу бөлімдерінің штат санын ұстауға – 922 мың теңге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Атырау облысы Исатай аудандық мәслихатының 20.03.2015 № </w:t>
      </w:r>
      <w:r>
        <w:rPr>
          <w:rFonts w:ascii="Times New Roman"/>
          <w:b w:val="false"/>
          <w:i w:val="false"/>
          <w:color w:val="ff0000"/>
          <w:sz w:val="28"/>
        </w:rPr>
        <w:t>240-V</w:t>
      </w:r>
      <w:r>
        <w:rPr>
          <w:rFonts w:ascii="Times New Roman"/>
          <w:b w:val="false"/>
          <w:i w:val="false"/>
          <w:color w:val="ff0000"/>
          <w:sz w:val="28"/>
        </w:rPr>
        <w:t xml:space="preserve">; </w:t>
      </w:r>
      <w:r>
        <w:rPr>
          <w:rFonts w:ascii="Times New Roman"/>
          <w:b w:val="false"/>
          <w:i w:val="false"/>
          <w:color w:val="ff0000"/>
          <w:sz w:val="28"/>
        </w:rPr>
        <w:t xml:space="preserve">26.06.2015 № </w:t>
      </w:r>
      <w:r>
        <w:rPr>
          <w:rFonts w:ascii="Times New Roman"/>
          <w:b w:val="false"/>
          <w:i w:val="false"/>
          <w:color w:val="ff0000"/>
          <w:sz w:val="28"/>
        </w:rPr>
        <w:t>261-V</w:t>
      </w:r>
      <w:r>
        <w:rPr>
          <w:rFonts w:ascii="Times New Roman"/>
          <w:b w:val="false"/>
          <w:i w:val="false"/>
          <w:color w:val="ff0000"/>
          <w:sz w:val="28"/>
        </w:rPr>
        <w:t xml:space="preserve">; 18.09.2015 № </w:t>
      </w:r>
      <w:r>
        <w:rPr>
          <w:rFonts w:ascii="Times New Roman"/>
          <w:b w:val="false"/>
          <w:i w:val="false"/>
          <w:color w:val="ff0000"/>
          <w:sz w:val="28"/>
        </w:rPr>
        <w:t xml:space="preserve">278-V; </w:t>
      </w:r>
      <w:r>
        <w:rPr>
          <w:rFonts w:ascii="Times New Roman"/>
          <w:b w:val="false"/>
          <w:i w:val="false"/>
          <w:color w:val="ff0000"/>
          <w:sz w:val="28"/>
        </w:rPr>
        <w:t xml:space="preserve">19.11.2015 № </w:t>
      </w:r>
      <w:r>
        <w:rPr>
          <w:rFonts w:ascii="Times New Roman"/>
          <w:b w:val="false"/>
          <w:i w:val="false"/>
          <w:color w:val="ff0000"/>
          <w:sz w:val="28"/>
        </w:rPr>
        <w:t>283-V</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алып тасталды - Атырау облысы Исатай аудандық мәслихатының 20.03.2015 № </w:t>
      </w:r>
      <w:r>
        <w:rPr>
          <w:rFonts w:ascii="Times New Roman"/>
          <w:b w:val="false"/>
          <w:i w:val="false"/>
          <w:color w:val="ff0000"/>
          <w:sz w:val="28"/>
        </w:rPr>
        <w:t>240-V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7. 2015 жылға арналған аудандық бюджетте "Жұмыспен қамту 2020 жол картасы" шеңберінде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 4 344 мың теңге сомасында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Атырау облысы Исатай аудандық мәслихатының 20.03.2015 № </w:t>
      </w:r>
      <w:r>
        <w:rPr>
          <w:rFonts w:ascii="Times New Roman"/>
          <w:b w:val="false"/>
          <w:i w:val="false"/>
          <w:color w:val="ff0000"/>
          <w:sz w:val="28"/>
        </w:rPr>
        <w:t>240-V</w:t>
      </w:r>
      <w:r>
        <w:rPr>
          <w:rFonts w:ascii="Times New Roman"/>
          <w:b w:val="false"/>
          <w:i w:val="false"/>
          <w:color w:val="ff0000"/>
          <w:sz w:val="28"/>
        </w:rPr>
        <w:t xml:space="preserve">; </w:t>
      </w:r>
      <w:r>
        <w:rPr>
          <w:rFonts w:ascii="Times New Roman"/>
          <w:b w:val="false"/>
          <w:i w:val="false"/>
          <w:color w:val="ff0000"/>
          <w:sz w:val="28"/>
        </w:rPr>
        <w:t xml:space="preserve">26.06.2015 № </w:t>
      </w:r>
      <w:r>
        <w:rPr>
          <w:rFonts w:ascii="Times New Roman"/>
          <w:b w:val="false"/>
          <w:i w:val="false"/>
          <w:color w:val="ff0000"/>
          <w:sz w:val="28"/>
        </w:rPr>
        <w:t>261-V</w:t>
      </w:r>
      <w:r>
        <w:rPr>
          <w:rFonts w:ascii="Times New Roman"/>
          <w:b w:val="false"/>
          <w:i w:val="false"/>
          <w:color w:val="ff0000"/>
          <w:sz w:val="28"/>
        </w:rPr>
        <w:t xml:space="preserve">; 18.09.2015 № </w:t>
      </w:r>
      <w:r>
        <w:rPr>
          <w:rFonts w:ascii="Times New Roman"/>
          <w:b w:val="false"/>
          <w:i w:val="false"/>
          <w:color w:val="ff0000"/>
          <w:sz w:val="28"/>
        </w:rPr>
        <w:t>278-V</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8. 2015 жылға арналған аудандық бюджетте мамандарды әлеуметтiк қолдау шараларын iске асыру үшін жергілікті атқарушы органдарға – 44 595 мың теңге сомасында бюджеттiк кредиттер беру көзделгенi ескерiлсiн.</w:t>
      </w:r>
      <w:r>
        <w:br/>
      </w:r>
      <w:r>
        <w:rPr>
          <w:rFonts w:ascii="Times New Roman"/>
          <w:b w:val="false"/>
          <w:i w:val="false"/>
          <w:color w:val="000000"/>
          <w:sz w:val="28"/>
        </w:rPr>
        <w:t>
      </w:t>
      </w:r>
      <w:r>
        <w:rPr>
          <w:rFonts w:ascii="Times New Roman"/>
          <w:b w:val="false"/>
          <w:i w:val="false"/>
          <w:color w:val="000000"/>
          <w:sz w:val="28"/>
        </w:rPr>
        <w:t>9. 2015 жылға арналған аудандық бюджетте облыстық бюджеттен келесідей көлемде:</w:t>
      </w:r>
      <w:r>
        <w:br/>
      </w:r>
      <w:r>
        <w:rPr>
          <w:rFonts w:ascii="Times New Roman"/>
          <w:b w:val="false"/>
          <w:i w:val="false"/>
          <w:color w:val="000000"/>
          <w:sz w:val="28"/>
        </w:rPr>
        <w:t>
      </w:t>
      </w:r>
      <w:r>
        <w:rPr>
          <w:rFonts w:ascii="Times New Roman"/>
          <w:b w:val="false"/>
          <w:i w:val="false"/>
          <w:color w:val="000000"/>
          <w:sz w:val="28"/>
        </w:rPr>
        <w:t>білім беру мекемелерінің ағымдағы шығындарына – 3 351 мың теңге;</w:t>
      </w:r>
      <w:r>
        <w:br/>
      </w:r>
      <w:r>
        <w:rPr>
          <w:rFonts w:ascii="Times New Roman"/>
          <w:b w:val="false"/>
          <w:i w:val="false"/>
          <w:color w:val="000000"/>
          <w:sz w:val="28"/>
        </w:rPr>
        <w:t>
      </w:t>
      </w:r>
      <w:r>
        <w:rPr>
          <w:rFonts w:ascii="Times New Roman"/>
          <w:b w:val="false"/>
          <w:i w:val="false"/>
          <w:color w:val="000000"/>
          <w:sz w:val="28"/>
        </w:rPr>
        <w:t>аз қамтылған отбасылардың оқушы балаларын және 1 мен 4 сыныптардағы балаларды ыстық тамақпен қамтамасыз етуге – 48 663 мың теңге;</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 Ұлы Отан соғысында қаза тапқан жауынгерлердің жесірлеріне және Ауғаныстандағы ұрыс қимылдарға қатысушыларға, қаза тапқандардың отбасыларына коммуналдық шығындарын өтеуге – 660 мың теңге;</w:t>
      </w:r>
      <w:r>
        <w:br/>
      </w:r>
      <w:r>
        <w:rPr>
          <w:rFonts w:ascii="Times New Roman"/>
          <w:b w:val="false"/>
          <w:i w:val="false"/>
          <w:color w:val="000000"/>
          <w:sz w:val="28"/>
        </w:rPr>
        <w:t>
      </w:t>
      </w:r>
      <w:r>
        <w:rPr>
          <w:rFonts w:ascii="Times New Roman"/>
          <w:b w:val="false"/>
          <w:i w:val="false"/>
          <w:color w:val="000000"/>
          <w:sz w:val="28"/>
        </w:rPr>
        <w:t>Ұлы Отан соғысы Жеңісінің 70 жылдығын тойлауға байланысты Ұлы Отан соғысына қатысушыларға материалдық көмекке – 100 мың теңге;</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тұлғаларға материалдық көмекке – 600 мың теңге;</w:t>
      </w:r>
      <w:r>
        <w:br/>
      </w:r>
      <w:r>
        <w:rPr>
          <w:rFonts w:ascii="Times New Roman"/>
          <w:b w:val="false"/>
          <w:i w:val="false"/>
          <w:color w:val="000000"/>
          <w:sz w:val="28"/>
        </w:rPr>
        <w:t>
      </w:t>
      </w:r>
      <w:r>
        <w:rPr>
          <w:rFonts w:ascii="Times New Roman"/>
          <w:b w:val="false"/>
          <w:i w:val="false"/>
          <w:color w:val="000000"/>
          <w:sz w:val="28"/>
        </w:rPr>
        <w:t>мәдениет нысандарын күрделі жөндеуге – 92 434 мың теңге;</w:t>
      </w:r>
      <w:r>
        <w:br/>
      </w:r>
      <w:r>
        <w:rPr>
          <w:rFonts w:ascii="Times New Roman"/>
          <w:b w:val="false"/>
          <w:i w:val="false"/>
          <w:color w:val="000000"/>
          <w:sz w:val="28"/>
        </w:rPr>
        <w:t>
      мемлекеттік білім беру мекемелер үшін оқулықтар, оқу-әдістемелік кешендерді сатып алу және жеткізуге – 17 639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 – 7 290 мың теңге;</w:t>
      </w:r>
      <w:r>
        <w:br/>
      </w:r>
      <w:r>
        <w:rPr>
          <w:rFonts w:ascii="Times New Roman"/>
          <w:b w:val="false"/>
          <w:i w:val="false"/>
          <w:color w:val="000000"/>
          <w:sz w:val="28"/>
        </w:rPr>
        <w:t>
      "e-learning" электрондық оқыту жүйесіне – 6 166 мың теңге;</w:t>
      </w:r>
      <w:r>
        <w:br/>
      </w:r>
      <w:r>
        <w:rPr>
          <w:rFonts w:ascii="Times New Roman"/>
          <w:b w:val="false"/>
          <w:i w:val="false"/>
          <w:color w:val="000000"/>
          <w:sz w:val="28"/>
        </w:rPr>
        <w:t>
      Исатай ауданы Аққыстау ауылындағы Абай атындағы орта мектеп негізінде ұлттық бірыңғай тестілеуді өткізу пункітін ұстауға – 8 016 мың теңге;</w:t>
      </w:r>
      <w:r>
        <w:br/>
      </w:r>
      <w:r>
        <w:rPr>
          <w:rFonts w:ascii="Times New Roman"/>
          <w:b w:val="false"/>
          <w:i w:val="false"/>
          <w:color w:val="000000"/>
          <w:sz w:val="28"/>
        </w:rPr>
        <w:t>
      Жеңістің 70 жылдық мерекесіне орай Ұлы Отан соғысына қатысушыларға арналған ескеркіштерді ағымдағы және күрделі жөндеуге – 794 мың теңге;</w:t>
      </w:r>
      <w:r>
        <w:br/>
      </w:r>
      <w:r>
        <w:rPr>
          <w:rFonts w:ascii="Times New Roman"/>
          <w:b w:val="false"/>
          <w:i w:val="false"/>
          <w:color w:val="000000"/>
          <w:sz w:val="28"/>
        </w:rPr>
        <w:t>
      әскерге шақыру комиссиясынан өту кезеңінде азаматтарға консультациялық-диагностикалық қызметтер көрсетуге арналған шығындар мен медициналық қызметкерлердің еңбек ақы қорына – 3 089 мың теңге;</w:t>
      </w:r>
      <w:r>
        <w:br/>
      </w:r>
      <w:r>
        <w:rPr>
          <w:rFonts w:ascii="Times New Roman"/>
          <w:b w:val="false"/>
          <w:i w:val="false"/>
          <w:color w:val="000000"/>
          <w:sz w:val="28"/>
        </w:rPr>
        <w:t>
      </w:t>
      </w:r>
      <w:r>
        <w:rPr>
          <w:rFonts w:ascii="Times New Roman"/>
          <w:b w:val="false"/>
          <w:i/>
          <w:color w:val="000000"/>
          <w:sz w:val="28"/>
        </w:rPr>
        <w:t xml:space="preserve">алынып тасталды - Атырау облысы Исатай аудандық мәслихатының 19.11.2015 № </w:t>
      </w:r>
      <w:r>
        <w:rPr>
          <w:rFonts w:ascii="Times New Roman"/>
          <w:b w:val="false"/>
          <w:i w:val="false"/>
          <w:color w:val="000000"/>
          <w:sz w:val="28"/>
        </w:rPr>
        <w:t>283-V</w:t>
      </w:r>
      <w:r>
        <w:rPr>
          <w:rFonts w:ascii="Times New Roman"/>
          <w:b w:val="false"/>
          <w:i/>
          <w:color w:val="000000"/>
          <w:sz w:val="28"/>
        </w:rPr>
        <w:t xml:space="preserve"> шешімімен (01.01.2015 бастап қолданысқа енгізіледі).;</w:t>
      </w:r>
      <w:r>
        <w:br/>
      </w:r>
      <w:r>
        <w:rPr>
          <w:rFonts w:ascii="Times New Roman"/>
          <w:b w:val="false"/>
          <w:i w:val="false"/>
          <w:color w:val="000000"/>
          <w:sz w:val="28"/>
        </w:rPr>
        <w:t>
      Исатай ауданы Тұщықұдық ауылындағы "Жалпы білім беретін Жұмабай Мырзағалиев атындағы орта мектеп" мемлекеттік мекемесін материалдық–техникалық жарақтандыруға – 20 000 мың теңге;</w:t>
      </w:r>
      <w:r>
        <w:br/>
      </w:r>
      <w:r>
        <w:rPr>
          <w:rFonts w:ascii="Times New Roman"/>
          <w:b w:val="false"/>
          <w:i w:val="false"/>
          <w:color w:val="000000"/>
          <w:sz w:val="28"/>
        </w:rPr>
        <w:t>
      аудандық білім беру бөлімінің оқушыларының жазғы демалысын ұйымдастыруға – 2 393 мың теңге;</w:t>
      </w:r>
      <w:r>
        <w:br/>
      </w:r>
      <w:r>
        <w:rPr>
          <w:rFonts w:ascii="Times New Roman"/>
          <w:b w:val="false"/>
          <w:i w:val="false"/>
          <w:color w:val="000000"/>
          <w:sz w:val="28"/>
        </w:rPr>
        <w:t>
      жастар тәжірибесін, әлеуметтік жұмыс орынын және кадрларды қайта даярлауды ұйымдастыруға – 5 565 мың теңге;</w:t>
      </w:r>
      <w:r>
        <w:br/>
      </w:r>
      <w:r>
        <w:rPr>
          <w:rFonts w:ascii="Times New Roman"/>
          <w:b w:val="false"/>
          <w:i w:val="false"/>
          <w:color w:val="000000"/>
          <w:sz w:val="28"/>
        </w:rPr>
        <w:t>
      қысқы мерзімге дайындық бойынша жұмыстар жүргізуге – 27 722 мың теңге;</w:t>
      </w:r>
      <w:r>
        <w:br/>
      </w:r>
      <w:r>
        <w:rPr>
          <w:rFonts w:ascii="Times New Roman"/>
          <w:b w:val="false"/>
          <w:i w:val="false"/>
          <w:color w:val="000000"/>
          <w:sz w:val="28"/>
        </w:rPr>
        <w:t>
      </w:t>
      </w:r>
      <w:r>
        <w:rPr>
          <w:rFonts w:ascii="Times New Roman"/>
          <w:b w:val="false"/>
          <w:i w:val="false"/>
          <w:color w:val="000000"/>
          <w:sz w:val="28"/>
        </w:rPr>
        <w:t>автокөлік жолдарын күрделі жөндеуге – 1 146 071 мың теңге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Атырау облысы Исатай аудандық мәслихатының 20.03.2015 № </w:t>
      </w:r>
      <w:r>
        <w:rPr>
          <w:rFonts w:ascii="Times New Roman"/>
          <w:b w:val="false"/>
          <w:i w:val="false"/>
          <w:color w:val="ff0000"/>
          <w:sz w:val="28"/>
        </w:rPr>
        <w:t>240-V</w:t>
      </w:r>
      <w:r>
        <w:rPr>
          <w:rFonts w:ascii="Times New Roman"/>
          <w:b w:val="false"/>
          <w:i w:val="false"/>
          <w:color w:val="ff0000"/>
          <w:sz w:val="28"/>
        </w:rPr>
        <w:t xml:space="preserve">; </w:t>
      </w:r>
      <w:r>
        <w:rPr>
          <w:rFonts w:ascii="Times New Roman"/>
          <w:b w:val="false"/>
          <w:i w:val="false"/>
          <w:color w:val="ff0000"/>
          <w:sz w:val="28"/>
        </w:rPr>
        <w:t xml:space="preserve">26.06.2015 № </w:t>
      </w:r>
      <w:r>
        <w:rPr>
          <w:rFonts w:ascii="Times New Roman"/>
          <w:b w:val="false"/>
          <w:i w:val="false"/>
          <w:color w:val="ff0000"/>
          <w:sz w:val="28"/>
        </w:rPr>
        <w:t>261-V</w:t>
      </w:r>
      <w:r>
        <w:rPr>
          <w:rFonts w:ascii="Times New Roman"/>
          <w:b w:val="false"/>
          <w:i w:val="false"/>
          <w:color w:val="ff0000"/>
          <w:sz w:val="28"/>
        </w:rPr>
        <w:t xml:space="preserve">; 18.09.2015 № </w:t>
      </w:r>
      <w:r>
        <w:rPr>
          <w:rFonts w:ascii="Times New Roman"/>
          <w:b w:val="false"/>
          <w:i w:val="false"/>
          <w:color w:val="ff0000"/>
          <w:sz w:val="28"/>
        </w:rPr>
        <w:t>278-V</w:t>
      </w:r>
      <w:r>
        <w:rPr>
          <w:rFonts w:ascii="Times New Roman"/>
          <w:b w:val="false"/>
          <w:i w:val="false"/>
          <w:color w:val="ff0000"/>
          <w:sz w:val="28"/>
        </w:rPr>
        <w:t xml:space="preserve">; </w:t>
      </w:r>
      <w:r>
        <w:rPr>
          <w:rFonts w:ascii="Times New Roman"/>
          <w:b w:val="false"/>
          <w:i w:val="false"/>
          <w:color w:val="ff0000"/>
          <w:sz w:val="28"/>
        </w:rPr>
        <w:t xml:space="preserve">19.11.2015 № </w:t>
      </w:r>
      <w:r>
        <w:rPr>
          <w:rFonts w:ascii="Times New Roman"/>
          <w:b w:val="false"/>
          <w:i w:val="false"/>
          <w:color w:val="ff0000"/>
          <w:sz w:val="28"/>
        </w:rPr>
        <w:t>283-V</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10. 2015 жылға арналған аудандық бюджетте облыстық бюджеттен:</w:t>
      </w:r>
      <w:r>
        <w:br/>
      </w:r>
      <w:r>
        <w:rPr>
          <w:rFonts w:ascii="Times New Roman"/>
          <w:b w:val="false"/>
          <w:i w:val="false"/>
          <w:color w:val="000000"/>
          <w:sz w:val="28"/>
        </w:rPr>
        <w:t>
      </w:t>
      </w:r>
      <w:r>
        <w:rPr>
          <w:rFonts w:ascii="Times New Roman"/>
          <w:b w:val="false"/>
          <w:i w:val="false"/>
          <w:color w:val="000000"/>
          <w:sz w:val="28"/>
        </w:rPr>
        <w:t>ауылдық елді мекендерді сумен жабдықтау және су бұру жүйелерін дамытуға – 218 340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үйлерін жобалауға және (немесе) салуға, реконструкциялауға – 271 654 мың теңге;</w:t>
      </w:r>
      <w:r>
        <w:br/>
      </w:r>
      <w:r>
        <w:rPr>
          <w:rFonts w:ascii="Times New Roman"/>
          <w:b w:val="false"/>
          <w:i w:val="false"/>
          <w:color w:val="000000"/>
          <w:sz w:val="28"/>
        </w:rPr>
        <w:t>
      тұрғын үй құрылысы үшін инженерлік-коммуникациялық инфрақұрылымды салуға арналған жобалау-сметалық құжаттама жасақтау үшін және инженерлік-коммуникациялық инфрақұрылымды салуға – 7 680 мың теңге;</w:t>
      </w:r>
      <w:r>
        <w:br/>
      </w:r>
      <w:r>
        <w:rPr>
          <w:rFonts w:ascii="Times New Roman"/>
          <w:b w:val="false"/>
          <w:i w:val="false"/>
          <w:color w:val="000000"/>
          <w:sz w:val="28"/>
        </w:rPr>
        <w:t>
      темір жолдың үстінен өтетін жаяу жүргіншілер өткелі құрылысына жобалау сметалық құжаттама жасақтауға – 300 мың теңге;</w:t>
      </w:r>
      <w:r>
        <w:br/>
      </w:r>
      <w:r>
        <w:rPr>
          <w:rFonts w:ascii="Times New Roman"/>
          <w:b w:val="false"/>
          <w:i w:val="false"/>
          <w:color w:val="000000"/>
          <w:sz w:val="28"/>
        </w:rPr>
        <w:t>
      </w:t>
      </w:r>
      <w:r>
        <w:rPr>
          <w:rFonts w:ascii="Times New Roman"/>
          <w:b w:val="false"/>
          <w:i w:val="false"/>
          <w:color w:val="000000"/>
          <w:sz w:val="28"/>
        </w:rPr>
        <w:t>Исатай ауданындағы Манаш котлованын тереңдете отырып, Акай каналы дамбасының жанын күшейтуді қайта жаңғыртуға – 48 636 мың теңге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Атырау облысы Исатай аудандық мәслихатының 20.03.2015 № </w:t>
      </w:r>
      <w:r>
        <w:rPr>
          <w:rFonts w:ascii="Times New Roman"/>
          <w:b w:val="false"/>
          <w:i w:val="false"/>
          <w:color w:val="ff0000"/>
          <w:sz w:val="28"/>
        </w:rPr>
        <w:t>240-V</w:t>
      </w:r>
      <w:r>
        <w:rPr>
          <w:rFonts w:ascii="Times New Roman"/>
          <w:b w:val="false"/>
          <w:i w:val="false"/>
          <w:color w:val="ff0000"/>
          <w:sz w:val="28"/>
        </w:rPr>
        <w:t xml:space="preserve">; </w:t>
      </w:r>
      <w:r>
        <w:rPr>
          <w:rFonts w:ascii="Times New Roman"/>
          <w:b w:val="false"/>
          <w:i w:val="false"/>
          <w:color w:val="ff0000"/>
          <w:sz w:val="28"/>
        </w:rPr>
        <w:t xml:space="preserve">26.06.2015 № </w:t>
      </w:r>
      <w:r>
        <w:rPr>
          <w:rFonts w:ascii="Times New Roman"/>
          <w:b w:val="false"/>
          <w:i w:val="false"/>
          <w:color w:val="ff0000"/>
          <w:sz w:val="28"/>
        </w:rPr>
        <w:t>261-V</w:t>
      </w:r>
      <w:r>
        <w:rPr>
          <w:rFonts w:ascii="Times New Roman"/>
          <w:b w:val="false"/>
          <w:i w:val="false"/>
          <w:color w:val="ff0000"/>
          <w:sz w:val="28"/>
        </w:rPr>
        <w:t xml:space="preserve">; 18.09.2015 № </w:t>
      </w:r>
      <w:r>
        <w:rPr>
          <w:rFonts w:ascii="Times New Roman"/>
          <w:b w:val="false"/>
          <w:i w:val="false"/>
          <w:color w:val="ff0000"/>
          <w:sz w:val="28"/>
        </w:rPr>
        <w:t>278-V</w:t>
      </w:r>
      <w:r>
        <w:rPr>
          <w:rFonts w:ascii="Times New Roman"/>
          <w:b w:val="false"/>
          <w:i w:val="false"/>
          <w:color w:val="ff0000"/>
          <w:sz w:val="28"/>
        </w:rPr>
        <w:t xml:space="preserve">; </w:t>
      </w:r>
      <w:r>
        <w:rPr>
          <w:rFonts w:ascii="Times New Roman"/>
          <w:b w:val="false"/>
          <w:i w:val="false"/>
          <w:color w:val="ff0000"/>
          <w:sz w:val="28"/>
        </w:rPr>
        <w:t xml:space="preserve">19.11.2015 № </w:t>
      </w:r>
      <w:r>
        <w:rPr>
          <w:rFonts w:ascii="Times New Roman"/>
          <w:b w:val="false"/>
          <w:i w:val="false"/>
          <w:color w:val="ff0000"/>
          <w:sz w:val="28"/>
        </w:rPr>
        <w:t>283-V</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Ауданның жергілікті атқарушы органының резерві 25 283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12. Азаматтық қызметші болып табылатын және ауылдық жерде жұмыс істейтін әлеуметтік қамсыздандыру, білім беру және мәдениет саласы мамандарына жиырма бес пайыз жоғарлатылған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13. 2015 жылға арналған аудандық бюджеттің орындалу процесінде қысқартуға жатпайтын жергілікті бюджеттің бағдарлама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14. 2015 жылға қаладағы аудан, аудандық маңызы бар қала, кент, ауыл, ауылдық округ әкімінің аппаратын қаржыландыру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15. Осы шешімнің орындалуын бақылау аудандық мәслихаттың бюджет, қаржы, кәсіпкерлікті дамыту, аграрлық мәселелер және экология жөніндегі тұрақты комиссиясына (С. Қабделов) жүктелсін.</w:t>
      </w:r>
      <w:r>
        <w:br/>
      </w:r>
      <w:r>
        <w:rPr>
          <w:rFonts w:ascii="Times New Roman"/>
          <w:b w:val="false"/>
          <w:i w:val="false"/>
          <w:color w:val="000000"/>
          <w:sz w:val="28"/>
        </w:rPr>
        <w:t>
      </w:t>
      </w:r>
      <w:r>
        <w:rPr>
          <w:rFonts w:ascii="Times New Roman"/>
          <w:b w:val="false"/>
          <w:i w:val="false"/>
          <w:color w:val="000000"/>
          <w:sz w:val="28"/>
        </w:rPr>
        <w:t>16. Осы шешім 2015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бюджеттік бағдарлама әкімшісі 451 "Ауданның (облыстық маңызы бар қаланың) жұмыспен қамту және әлеуметтік бағдарламалар бөлімі" бойынша жұмсалған 109 915 644 теңге 32 тиын кассалық шығындары 801 "Ауданның (облыстық маңызы бар қаланың) жұмыспен қамту, әлеуметтік бағдарламалар және азаматтық хал актілерін тіркеу бөлімі" бюджеттік бағдарлама әкімшісіне ауыстырылсын.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17-тармақпен толықтырылды - Атырау облысы Исатай аудандық мәслихатының 19.11.2015 № </w:t>
      </w:r>
      <w:r>
        <w:rPr>
          <w:rFonts w:ascii="Times New Roman"/>
          <w:b w:val="false"/>
          <w:i w:val="false"/>
          <w:color w:val="ff0000"/>
          <w:sz w:val="28"/>
        </w:rPr>
        <w:t>283-V</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3"/>
        <w:gridCol w:w="4057"/>
      </w:tblGrid>
      <w:tr>
        <w:trPr>
          <w:trHeight w:val="30" w:hRule="atLeast"/>
        </w:trPr>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ХХVІІ</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Меңдіғазиев</w:t>
            </w:r>
            <w:r>
              <w:br/>
            </w:r>
            <w:r>
              <w:rPr>
                <w:rFonts w:ascii="Times New Roman"/>
                <w:b w:val="false"/>
                <w:i w:val="false"/>
                <w:color w:val="000000"/>
                <w:sz w:val="20"/>
              </w:rPr>
              <w:t>
</w:t>
            </w:r>
          </w:p>
        </w:tc>
      </w:tr>
      <w:tr>
        <w:trPr>
          <w:trHeight w:val="30" w:hRule="atLeast"/>
        </w:trPr>
        <w:tc>
          <w:tcPr>
            <w:tcW w:w="8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 Кадимов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228-V шешіміне 1-қосымша</w:t>
            </w:r>
          </w:p>
        </w:tc>
      </w:tr>
    </w:tbl>
    <w:p>
      <w:pPr>
        <w:spacing w:after="0"/>
        <w:ind w:left="0"/>
        <w:jc w:val="left"/>
      </w:pPr>
      <w:r>
        <w:rPr>
          <w:rFonts w:ascii="Times New Roman"/>
          <w:b/>
          <w:i w:val="false"/>
          <w:color w:val="000000"/>
        </w:rPr>
        <w:t xml:space="preserve"> Исатай ауданының 2015 жылға арналған аудандық бюджеті</w:t>
      </w:r>
    </w:p>
    <w:p>
      <w:pPr>
        <w:spacing w:after="0"/>
        <w:ind w:left="0"/>
        <w:jc w:val="left"/>
      </w:pPr>
      <w:r>
        <w:rPr>
          <w:rFonts w:ascii="Times New Roman"/>
          <w:b w:val="false"/>
          <w:i w:val="false"/>
          <w:color w:val="ff0000"/>
          <w:sz w:val="28"/>
        </w:rPr>
        <w:t xml:space="preserve">      Ескерту. 1-қосымша жаңа редакцияда - Атырау облысы Исатай аудандық мәслихатының 19.11.2015 № </w:t>
      </w:r>
      <w:r>
        <w:rPr>
          <w:rFonts w:ascii="Times New Roman"/>
          <w:b w:val="false"/>
          <w:i w:val="false"/>
          <w:color w:val="ff0000"/>
          <w:sz w:val="28"/>
        </w:rPr>
        <w:t>283-V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771"/>
        <w:gridCol w:w="450"/>
        <w:gridCol w:w="7921"/>
        <w:gridCol w:w="27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Санаты</w:t>
            </w:r>
            <w:r>
              <w:br/>
            </w:r>
            <w:r>
              <w:rPr>
                <w:rFonts w:ascii="Times New Roman"/>
                <w:b w:val="false"/>
                <w:i w:val="false"/>
                <w:color w:val="000000"/>
                <w:sz w:val="20"/>
              </w:rPr>
              <w:t>
</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4 297 434</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түсімдері</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1 327 864</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170 375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170 375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80 955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80 955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1 058 050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1 027 998</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28 649</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14 928</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3 218</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ресустарды пайдаланғаны үшін түсетін түсімдер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1 752</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9 906</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3 556</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3 556</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5 748</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2 938</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2 899</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2 381</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2 381</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10 486</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9 451</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9 451</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2 953 336</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2 953 336</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2 953 336</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7"/>
        <w:gridCol w:w="1202"/>
        <w:gridCol w:w="1202"/>
        <w:gridCol w:w="5226"/>
        <w:gridCol w:w="29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4 310 999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333 508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283 535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18 867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16 654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1 777 682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316 375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296 886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215 465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19 489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19 489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1 373 440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1 373 440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1 256 939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87 867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87 867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114 613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107 356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92 488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56 249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8 447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640 263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289 905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279 335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271 655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332 461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19 385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267 276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266 976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151 420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84 593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43 180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12 699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73 979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9 536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9 536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10 782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10 782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10 782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16 302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1 146 071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1 146 071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1 146 071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1 146 071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30 978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10 914</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537"/>
        <w:gridCol w:w="1537"/>
        <w:gridCol w:w="5170"/>
        <w:gridCol w:w="3"/>
        <w:gridCol w:w="29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37 361</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7 234</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7 234</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7 234</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-50 926</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50 926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7 234</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7 234</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7 234</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7 234</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13 565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13 565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13 565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228-V шешіміне 2-қосымша</w:t>
            </w:r>
          </w:p>
        </w:tc>
      </w:tr>
    </w:tbl>
    <w:p>
      <w:pPr>
        <w:spacing w:after="0"/>
        <w:ind w:left="0"/>
        <w:jc w:val="left"/>
      </w:pPr>
      <w:r>
        <w:rPr>
          <w:rFonts w:ascii="Times New Roman"/>
          <w:b/>
          <w:i w:val="false"/>
          <w:color w:val="000000"/>
        </w:rPr>
        <w:t xml:space="preserve"> Исатай ауданының 2016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2"/>
        <w:gridCol w:w="724"/>
        <w:gridCol w:w="1027"/>
        <w:gridCol w:w="1389"/>
        <w:gridCol w:w="6045"/>
        <w:gridCol w:w="23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2013 442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1356 613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1149 410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1115 961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ресустарды пайдаланғаны үшін түсетін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646 350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646 350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646 350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2013 442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160 868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101 014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101 014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 </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 </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1408 699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187 580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187 580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187 580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1186 413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1186 413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1108 490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95 897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49 340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122 338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62 309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576"/>
        <w:gridCol w:w="1576"/>
        <w:gridCol w:w="5301"/>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37 361</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022"/>
        <w:gridCol w:w="2482"/>
        <w:gridCol w:w="656"/>
        <w:gridCol w:w="4395"/>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903"/>
        <w:gridCol w:w="2192"/>
        <w:gridCol w:w="2192"/>
        <w:gridCol w:w="3704"/>
        <w:gridCol w:w="17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228-V шешіміне 3-қосымша</w:t>
            </w:r>
          </w:p>
        </w:tc>
      </w:tr>
    </w:tbl>
    <w:bookmarkStart w:name="z59" w:id="0"/>
    <w:p>
      <w:pPr>
        <w:spacing w:after="0"/>
        <w:ind w:left="0"/>
        <w:jc w:val="left"/>
      </w:pPr>
      <w:r>
        <w:rPr>
          <w:rFonts w:ascii="Times New Roman"/>
          <w:b/>
          <w:i w:val="false"/>
          <w:color w:val="000000"/>
        </w:rPr>
        <w:t xml:space="preserve"> Исатай ауданының 2017 жылға арналған аудандық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2"/>
        <w:gridCol w:w="724"/>
        <w:gridCol w:w="1027"/>
        <w:gridCol w:w="1389"/>
        <w:gridCol w:w="6045"/>
        <w:gridCol w:w="23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2013 442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1356 613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1149 410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1115 961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ресустарды пайдаланғаны үшін түсетін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646 350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646 350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646 350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2013 442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160 868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101 014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101 014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 </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 </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1408 699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187 580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187 580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187 580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1186 413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1186 413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1108 490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95 897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49 340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122 338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62 309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576"/>
        <w:gridCol w:w="1576"/>
        <w:gridCol w:w="5301"/>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37 361</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022"/>
        <w:gridCol w:w="2482"/>
        <w:gridCol w:w="656"/>
        <w:gridCol w:w="4395"/>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903"/>
        <w:gridCol w:w="2192"/>
        <w:gridCol w:w="2192"/>
        <w:gridCol w:w="3704"/>
        <w:gridCol w:w="17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228-V шешіміне 4-қосымша</w:t>
            </w:r>
          </w:p>
        </w:tc>
      </w:tr>
    </w:tbl>
    <w:p>
      <w:pPr>
        <w:spacing w:after="0"/>
        <w:ind w:left="0"/>
        <w:jc w:val="left"/>
      </w:pPr>
      <w:r>
        <w:rPr>
          <w:rFonts w:ascii="Times New Roman"/>
          <w:b/>
          <w:i w:val="false"/>
          <w:color w:val="000000"/>
        </w:rPr>
        <w:t xml:space="preserve"> 2015 жылға арналған Исатай ауданының бюджетін атқару процесінде қысқартуға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191"/>
        <w:gridCol w:w="3191"/>
        <w:gridCol w:w="36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білім беру бөлімі</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облыстық маслихаттың шешімімен белгіленген бағдарламалар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228-V шешіміне 5-қосымша</w:t>
            </w:r>
          </w:p>
        </w:tc>
      </w:tr>
    </w:tbl>
    <w:p>
      <w:pPr>
        <w:spacing w:after="0"/>
        <w:ind w:left="0"/>
        <w:jc w:val="left"/>
      </w:pPr>
      <w:r>
        <w:rPr>
          <w:rFonts w:ascii="Times New Roman"/>
          <w:b/>
          <w:i w:val="false"/>
          <w:color w:val="000000"/>
        </w:rPr>
        <w:t xml:space="preserve"> 2015 жылға арналған аудандық бюджеттің құрамында әрбір ауылдық округ әкімі аппаратының бюджеттік бағдарламаларын қаржыландыру мөлшері</w:t>
      </w:r>
    </w:p>
    <w:p>
      <w:pPr>
        <w:spacing w:after="0"/>
        <w:ind w:left="0"/>
        <w:jc w:val="left"/>
      </w:pPr>
      <w:r>
        <w:rPr>
          <w:rFonts w:ascii="Times New Roman"/>
          <w:b w:val="false"/>
          <w:i w:val="false"/>
          <w:color w:val="ff0000"/>
          <w:sz w:val="28"/>
        </w:rPr>
        <w:t xml:space="preserve">      Ескерту. 5-қосымша жаңа редакцияда - Атырау облысы Исатай аудандық мәслихатының 19.11.2015 № </w:t>
      </w:r>
      <w:r>
        <w:rPr>
          <w:rFonts w:ascii="Times New Roman"/>
          <w:b w:val="false"/>
          <w:i w:val="false"/>
          <w:color w:val="ff0000"/>
          <w:sz w:val="28"/>
        </w:rPr>
        <w:t>283-V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3390"/>
        <w:gridCol w:w="2049"/>
        <w:gridCol w:w="1752"/>
        <w:gridCol w:w="2050"/>
        <w:gridCol w:w="2050"/>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атауы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Аққыстау</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Жанбай</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забурын</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29 834</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16 330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15 586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10 783</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3 127</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2 336</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103 951</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16 258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27 853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16 245</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5 251</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9 431</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4 886</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13 190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3 140</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8 625</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1 144</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32 826</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196 744</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48 837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77 144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43 861</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атауы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Нарын</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Қамысқала</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Тұщықұдық</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9 262</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18 198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112 957</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14 868</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38 584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215 465</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4 422</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41 413</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12 418</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2 449</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3 030</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3 073</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45 800</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11 428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87 506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99 386</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23 707</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18 811</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11 490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37 878</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61 803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188 846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655 113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