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046e" w14:textId="cac04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10 желтоқсандағы № 156-V "2014-2016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2014 жылғы 11 ақпандағы № XXI-1 шешімі. Атырау облысының Әділет департаментінде 2014 жылғы 27 ақпанда № 2864 тіркелді. Күші жойылды - Атырау облысы Қызылқоға аудандық мәслихатының 2015 жылғы 27 наурыздағы № ХХХ-7 шешімімен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Қызылқоға аудандық мәслихатының 27.03.2015 № ХХХ-7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2014 жылғы 5 ақпандағы № 49 қаулысын қарай келіп,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2013 жылғы 11 желтоқсандағы № ХХ-2 "2014-2016 жылдарға арналған аудандық бюджет туралы" (нормативтік құқықтық актілердің мемлекеттік тіркеу тізімінде № 2837 тіркелген, 2014 жылы 6 ақпандағы аудандық "Қызылқоға" газетіне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2014-2016 жылдарға арналған аудандық бюджетті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2014 жылға келесідей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3930569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737332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13875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169793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2998790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3930569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-33033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33033 мың теңге, 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22224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10779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 9), 10), 11)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мемлекеттік саяси қызметшілер мен "А" корпусының мемлекеттік әкімшілік қызметшілерінің жалақысын өсіруге – 1965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Қазақстан Республикасы мәслихаттарының 20 жылдығына байланысты семинар өткізу үшін полиграфиялық өнімдер сатып алуға – 300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"Қазынашылық-клиент" жүйесі үшін бағдарлама сатып алуға және ұстауға – 7 920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"360 119" деген сандар "390 665"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"138 000" деген сандар "128 800"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шешімді бақылауға алу аудандық мәслихаттың бюджет, қаржы, экономика, кәсіпкерлікті дамыту және экология жөніндегі тұрақты комиссияға (О. Жанықұлов)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жылдың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 хатшысы                        Т. Бейсқали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Қызылқоға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11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ХХІ-1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"/>
        <w:gridCol w:w="568"/>
        <w:gridCol w:w="547"/>
        <w:gridCol w:w="10378"/>
        <w:gridCol w:w="19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3930569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737332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141771</w:t>
            </w:r>
          </w:p>
        </w:tc>
      </w:tr>
      <w:tr>
        <w:trPr>
          <w:trHeight w:val="25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141771</w:t>
            </w:r>
          </w:p>
        </w:tc>
      </w:tr>
      <w:tr>
        <w:trPr>
          <w:trHeight w:val="24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80102</w:t>
            </w:r>
          </w:p>
        </w:tc>
      </w:tr>
      <w:tr>
        <w:trPr>
          <w:trHeight w:val="24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80102</w:t>
            </w:r>
          </w:p>
        </w:tc>
      </w:tr>
      <w:tr>
        <w:trPr>
          <w:trHeight w:val="25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496190</w:t>
            </w:r>
          </w:p>
        </w:tc>
      </w:tr>
      <w:tr>
        <w:trPr>
          <w:trHeight w:val="25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467400</w:t>
            </w:r>
          </w:p>
        </w:tc>
      </w:tr>
      <w:tr>
        <w:trPr>
          <w:trHeight w:val="25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5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26240</w:t>
            </w:r>
          </w:p>
        </w:tc>
      </w:tr>
      <w:tr>
        <w:trPr>
          <w:trHeight w:val="25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</w:t>
            </w:r>
          </w:p>
        </w:tc>
      </w:tr>
      <w:tr>
        <w:trPr>
          <w:trHeight w:val="25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</w:t>
            </w:r>
          </w:p>
        </w:tc>
      </w:tr>
      <w:tr>
        <w:trPr>
          <w:trHeight w:val="25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</w:p>
        </w:tc>
      </w:tr>
      <w:tr>
        <w:trPr>
          <w:trHeight w:val="76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</w:t>
            </w:r>
          </w:p>
        </w:tc>
      </w:tr>
      <w:tr>
        <w:trPr>
          <w:trHeight w:val="25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24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</w:p>
        </w:tc>
      </w:tr>
      <w:tr>
        <w:trPr>
          <w:trHeight w:val="28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52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1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03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129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5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169793</w:t>
            </w:r>
          </w:p>
        </w:tc>
      </w:tr>
      <w:tr>
        <w:trPr>
          <w:trHeight w:val="25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5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4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169458</w:t>
            </w:r>
          </w:p>
        </w:tc>
      </w:tr>
      <w:tr>
        <w:trPr>
          <w:trHeight w:val="27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169458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жиыны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921000</w:t>
            </w:r>
          </w:p>
        </w:tc>
      </w:tr>
      <w:tr>
        <w:trPr>
          <w:trHeight w:val="30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2998790</w:t>
            </w:r>
          </w:p>
        </w:tc>
      </w:tr>
      <w:tr>
        <w:trPr>
          <w:trHeight w:val="25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2998790</w:t>
            </w:r>
          </w:p>
        </w:tc>
      </w:tr>
      <w:tr>
        <w:trPr>
          <w:trHeight w:val="25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2998790</w:t>
            </w:r>
          </w:p>
        </w:tc>
      </w:tr>
      <w:tr>
        <w:trPr>
          <w:trHeight w:val="28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  <w:tr>
        <w:trPr>
          <w:trHeight w:val="28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  <w:tr>
        <w:trPr>
          <w:trHeight w:val="315" w:hRule="atLeast"/>
        </w:trPr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866"/>
        <w:gridCol w:w="679"/>
        <w:gridCol w:w="9796"/>
        <w:gridCol w:w="19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3930569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258438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21407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15607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62164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62164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157189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152189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</w:t>
            </w:r>
          </w:p>
        </w:tc>
      </w:tr>
      <w:tr>
        <w:trPr>
          <w:trHeight w:val="7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1921920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243395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212588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30807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37467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37467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1589214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1510286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78928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50669</w:t>
            </w:r>
          </w:p>
        </w:tc>
      </w:tr>
      <w:tr>
        <w:trPr>
          <w:trHeight w:val="4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16997</w:t>
            </w:r>
          </w:p>
        </w:tc>
      </w:tr>
      <w:tr>
        <w:trPr>
          <w:trHeight w:val="5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</w:t>
            </w:r>
          </w:p>
        </w:tc>
      </w:tr>
      <w:tr>
        <w:trPr>
          <w:trHeight w:val="5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1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197303</w:t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5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169361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86307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</w:p>
        </w:tc>
      </w:tr>
      <w:tr>
        <w:trPr>
          <w:trHeight w:val="5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</w:t>
            </w:r>
          </w:p>
        </w:tc>
      </w:tr>
      <w:tr>
        <w:trPr>
          <w:trHeight w:val="7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19687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1143756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129200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129200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894828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894828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72812</w:t>
            </w:r>
          </w:p>
        </w:tc>
      </w:tr>
      <w:tr>
        <w:trPr>
          <w:trHeight w:val="2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39365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181612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57977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57977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35836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35836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16516</w:t>
            </w:r>
          </w:p>
        </w:tc>
      </w:tr>
      <w:tr>
        <w:trPr>
          <w:trHeight w:val="5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37182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37182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19762</w:t>
            </w:r>
          </w:p>
        </w:tc>
      </w:tr>
      <w:tr>
        <w:trPr>
          <w:trHeight w:val="7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124698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46474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38114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</w:t>
            </w:r>
          </w:p>
        </w:tc>
      </w:tr>
      <w:tr>
        <w:trPr>
          <w:trHeight w:val="5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49685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49685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29652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22214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20114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</w:t>
            </w:r>
          </w:p>
        </w:tc>
      </w:tr>
      <w:tr>
        <w:trPr>
          <w:trHeight w:val="9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11370</w:t>
            </w:r>
          </w:p>
        </w:tc>
      </w:tr>
      <w:tr>
        <w:trPr>
          <w:trHeight w:val="7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11370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5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1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623"/>
        <w:gridCol w:w="686"/>
        <w:gridCol w:w="9840"/>
        <w:gridCol w:w="20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-33003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33003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623"/>
        <w:gridCol w:w="708"/>
        <w:gridCol w:w="9819"/>
        <w:gridCol w:w="19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Қызылқоға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11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ХХІ-1 шешімімен бекітілген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ауылдық округтер әкімі аппараттары арқылы қаржыландырылатын бюджеттік бағдарламаларды қаржыландыру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5274"/>
        <w:gridCol w:w="1752"/>
        <w:gridCol w:w="1282"/>
        <w:gridCol w:w="1583"/>
        <w:gridCol w:w="1715"/>
        <w:gridCol w:w="1733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Тасшағыл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Көздіғара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</w:tr>
      <w:tr>
        <w:trPr>
          <w:trHeight w:val="14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  округтің әкімі аппаратының қызметін қамтамасыз ету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</w:p>
        </w:tc>
      </w:tr>
      <w:tr>
        <w:trPr>
          <w:trHeight w:val="4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22044</w:t>
            </w:r>
          </w:p>
        </w:tc>
      </w:tr>
      <w:tr>
        <w:trPr>
          <w:trHeight w:val="8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4844"/>
        <w:gridCol w:w="1311"/>
        <w:gridCol w:w="1265"/>
        <w:gridCol w:w="1237"/>
        <w:gridCol w:w="1682"/>
        <w:gridCol w:w="1404"/>
        <w:gridCol w:w="1580"/>
      </w:tblGrid>
      <w:tr>
        <w:trPr>
          <w:trHeight w:val="22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</w:p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Сағыз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округтің әкімі аппаратының қызметін қамтамасыз ету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11021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152189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212588</w:t>
            </w:r>
          </w:p>
        </w:tc>
      </w:tr>
      <w:tr>
        <w:trPr>
          <w:trHeight w:val="8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30807</w:t>
            </w:r>
          </w:p>
        </w:tc>
      </w:tr>
      <w:tr>
        <w:trPr>
          <w:trHeight w:val="8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  жерлерде балаларды мектепке дейін тегін алып баруды және кері алып келуді ұйымдастыру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</w:t>
            </w:r>
          </w:p>
        </w:tc>
      </w:tr>
      <w:tr>
        <w:trPr>
          <w:trHeight w:val="4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39365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57977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</w:t>
            </w:r>
          </w:p>
        </w:tc>
      </w:tr>
      <w:tr>
        <w:trPr>
          <w:trHeight w:val="2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50186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