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a8c40" w14:textId="f9a8c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Қызылқоға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аудандық мәслихатының 2014 жылғы 18 сәуірдегі № XXIІ-11 шешімі. Атырау облысының Әділет департаментінде 2014 жылғы 14 мамырда № 2918 болып тіркелді. Күші жойылды - Атырау облысы Қызылқоға аудандық мәслихатының 2017 жылғы 9 қазандағы № XV-2 шешімімен</w:t>
      </w:r>
    </w:p>
    <w:p>
      <w:pPr>
        <w:spacing w:after="0"/>
        <w:ind w:left="0"/>
        <w:jc w:val="both"/>
      </w:pPr>
      <w:r>
        <w:rPr>
          <w:rFonts w:ascii="Times New Roman"/>
          <w:b w:val="false"/>
          <w:i w:val="false"/>
          <w:color w:val="ff0000"/>
          <w:sz w:val="28"/>
        </w:rPr>
        <w:t xml:space="preserve">
      Ескерту. Күші жойылды - Атырау облысы Қызылқоға аудандық мәслихатының 09.10.2017 № </w:t>
      </w:r>
      <w:r>
        <w:rPr>
          <w:rFonts w:ascii="Times New Roman"/>
          <w:b w:val="false"/>
          <w:i w:val="false"/>
          <w:color w:val="ff0000"/>
          <w:sz w:val="28"/>
        </w:rPr>
        <w:t>XV-2</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басшылыққа алып және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аудандық мәслихат </w:t>
      </w:r>
      <w:r>
        <w:rPr>
          <w:rFonts w:ascii="Times New Roman"/>
          <w:b/>
          <w:i w:val="false"/>
          <w:color w:val="000000"/>
          <w:sz w:val="28"/>
        </w:rPr>
        <w:t xml:space="preserve">ШЕШІМ ҚАБЫЛДАДЫ: </w:t>
      </w:r>
    </w:p>
    <w:bookmarkEnd w:id="0"/>
    <w:bookmarkStart w:name="z2" w:id="1"/>
    <w:p>
      <w:pPr>
        <w:spacing w:after="0"/>
        <w:ind w:left="0"/>
        <w:jc w:val="both"/>
      </w:pPr>
      <w:r>
        <w:rPr>
          <w:rFonts w:ascii="Times New Roman"/>
          <w:b w:val="false"/>
          <w:i w:val="false"/>
          <w:color w:val="000000"/>
          <w:sz w:val="28"/>
        </w:rPr>
        <w:t xml:space="preserve">
      1. Қызылқоға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аудандық мәслихаттың бюджет, қаржы, экономика, кәсіпкерлікті дамыту, аграрлық мәселелер және экология жөніндегі тұрақты комиссиясының төрағасына (О. Жанықұлов) жүктелсін.</w:t>
      </w:r>
    </w:p>
    <w:bookmarkEnd w:id="2"/>
    <w:bookmarkStart w:name="z4"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Қоданов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хатшысының</w:t>
            </w:r>
            <w:r>
              <w:br/>
            </w:r>
            <w:r>
              <w:rPr>
                <w:rFonts w:ascii="Times New Roman"/>
                <w:b w:val="false"/>
                <w:i/>
                <w:color w:val="000000"/>
                <w:sz w:val="20"/>
              </w:rPr>
              <w:t>өкілеттігін уақытша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Борашев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18 сәуірдегі № XXIІ-11 шешіміне қосымша</w:t>
            </w:r>
          </w:p>
        </w:tc>
      </w:tr>
    </w:tbl>
    <w:bookmarkStart w:name="z6" w:id="4"/>
    <w:p>
      <w:pPr>
        <w:spacing w:after="0"/>
        <w:ind w:left="0"/>
        <w:jc w:val="left"/>
      </w:pPr>
      <w:r>
        <w:rPr>
          <w:rFonts w:ascii="Times New Roman"/>
          <w:b/>
          <w:i w:val="false"/>
          <w:color w:val="000000"/>
        </w:rPr>
        <w:t xml:space="preserve"> Қызылқоға аудандық мәслихатының регламенті</w:t>
      </w:r>
      <w:r>
        <w:br/>
      </w:r>
      <w:r>
        <w:rPr>
          <w:rFonts w:ascii="Times New Roman"/>
          <w:b/>
          <w:i w:val="false"/>
          <w:color w:val="000000"/>
        </w:rPr>
        <w:t>1. Жалпы ережелер</w:t>
      </w:r>
    </w:p>
    <w:bookmarkEnd w:id="4"/>
    <w:bookmarkStart w:name="z7" w:id="5"/>
    <w:p>
      <w:pPr>
        <w:spacing w:after="0"/>
        <w:ind w:left="0"/>
        <w:jc w:val="both"/>
      </w:pPr>
      <w:r>
        <w:rPr>
          <w:rFonts w:ascii="Times New Roman"/>
          <w:b w:val="false"/>
          <w:i w:val="false"/>
          <w:color w:val="000000"/>
          <w:sz w:val="28"/>
        </w:rPr>
        <w:t xml:space="preserve">
      1. Қызылқоға аудандық мәслихатының осы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w:t>
      </w:r>
      <w:r>
        <w:rPr>
          <w:rFonts w:ascii="Times New Roman"/>
          <w:b w:val="false"/>
          <w:i w:val="false"/>
          <w:color w:val="000000"/>
          <w:sz w:val="28"/>
        </w:rPr>
        <w:t>Заң</w:t>
      </w:r>
      <w:r>
        <w:rPr>
          <w:rFonts w:ascii="Times New Roman"/>
          <w:b w:val="false"/>
          <w:i w:val="false"/>
          <w:color w:val="000000"/>
          <w:sz w:val="28"/>
        </w:rPr>
        <w:t xml:space="preserve">) </w:t>
      </w:r>
      <w:r>
        <w:rPr>
          <w:rFonts w:ascii="Times New Roman"/>
          <w:b w:val="false"/>
          <w:i w:val="false"/>
          <w:color w:val="000000"/>
          <w:sz w:val="28"/>
        </w:rPr>
        <w:t>9-бабына</w:t>
      </w:r>
      <w:r>
        <w:rPr>
          <w:rFonts w:ascii="Times New Roman"/>
          <w:b w:val="false"/>
          <w:i w:val="false"/>
          <w:color w:val="000000"/>
          <w:sz w:val="28"/>
        </w:rPr>
        <w:t xml:space="preserve"> және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аудандық мәслихаттың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p>
    <w:bookmarkEnd w:id="5"/>
    <w:bookmarkStart w:name="z8" w:id="6"/>
    <w:p>
      <w:pPr>
        <w:spacing w:after="0"/>
        <w:ind w:left="0"/>
        <w:jc w:val="both"/>
      </w:pPr>
      <w:r>
        <w:rPr>
          <w:rFonts w:ascii="Times New Roman"/>
          <w:b w:val="false"/>
          <w:i w:val="false"/>
          <w:color w:val="000000"/>
          <w:sz w:val="28"/>
        </w:rPr>
        <w:t>
      2. Аудандық мәслихат (жергілікті өкілді орган) - ауданның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Аудандық мәслихат заңды тұлға құқығын иеленбейді.</w:t>
      </w:r>
    </w:p>
    <w:bookmarkEnd w:id="6"/>
    <w:bookmarkStart w:name="z9" w:id="7"/>
    <w:p>
      <w:pPr>
        <w:spacing w:after="0"/>
        <w:ind w:left="0"/>
        <w:jc w:val="both"/>
      </w:pPr>
      <w:r>
        <w:rPr>
          <w:rFonts w:ascii="Times New Roman"/>
          <w:b w:val="false"/>
          <w:i w:val="false"/>
          <w:color w:val="000000"/>
          <w:sz w:val="28"/>
        </w:rPr>
        <w:t xml:space="preserve">
      3. Аудандық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bookmarkEnd w:id="7"/>
    <w:p>
      <w:pPr>
        <w:spacing w:after="0"/>
        <w:ind w:left="0"/>
        <w:jc w:val="left"/>
      </w:pPr>
      <w:r>
        <w:rPr>
          <w:rFonts w:ascii="Times New Roman"/>
          <w:b/>
          <w:i w:val="false"/>
          <w:color w:val="000000"/>
        </w:rPr>
        <w:t xml:space="preserve"> 2. Мәслихат сессияларын өткізу тәртібі</w:t>
      </w:r>
      <w:r>
        <w:br/>
      </w:r>
      <w:r>
        <w:rPr>
          <w:rFonts w:ascii="Times New Roman"/>
          <w:b/>
          <w:i w:val="false"/>
          <w:color w:val="000000"/>
        </w:rPr>
        <w:t>2.1. Мәслихат сессиялары</w:t>
      </w:r>
    </w:p>
    <w:bookmarkStart w:name="z10" w:id="8"/>
    <w:p>
      <w:pPr>
        <w:spacing w:after="0"/>
        <w:ind w:left="0"/>
        <w:jc w:val="both"/>
      </w:pPr>
      <w:r>
        <w:rPr>
          <w:rFonts w:ascii="Times New Roman"/>
          <w:b w:val="false"/>
          <w:i w:val="false"/>
          <w:color w:val="000000"/>
          <w:sz w:val="28"/>
        </w:rPr>
        <w:t>
      4. Аудандық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p>
    <w:bookmarkEnd w:id="8"/>
    <w:p>
      <w:pPr>
        <w:spacing w:after="0"/>
        <w:ind w:left="0"/>
        <w:jc w:val="both"/>
      </w:pPr>
      <w:r>
        <w:rPr>
          <w:rFonts w:ascii="Times New Roman"/>
          <w:b w:val="false"/>
          <w:i w:val="false"/>
          <w:color w:val="000000"/>
          <w:sz w:val="28"/>
        </w:rPr>
        <w:t>
      Егер мәслихаттың сессиясына аудандық мәслихат депутаттарының жалпы санының кемінде үштен екісі қатысса, ол заңды. Сессия жалпы отырыс нысанында өткізіледі.</w:t>
      </w:r>
    </w:p>
    <w:p>
      <w:pPr>
        <w:spacing w:after="0"/>
        <w:ind w:left="0"/>
        <w:jc w:val="both"/>
      </w:pPr>
      <w:r>
        <w:rPr>
          <w:rFonts w:ascii="Times New Roman"/>
          <w:b w:val="false"/>
          <w:i w:val="false"/>
          <w:color w:val="000000"/>
          <w:sz w:val="28"/>
        </w:rPr>
        <w:t>
      Аудандық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p>
    <w:p>
      <w:pPr>
        <w:spacing w:after="0"/>
        <w:ind w:left="0"/>
        <w:jc w:val="both"/>
      </w:pPr>
      <w:r>
        <w:rPr>
          <w:rFonts w:ascii="Times New Roman"/>
          <w:b w:val="false"/>
          <w:i w:val="false"/>
          <w:color w:val="000000"/>
          <w:sz w:val="28"/>
        </w:rPr>
        <w:t>
      Аудандық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p>
    <w:p>
      <w:pPr>
        <w:spacing w:after="0"/>
        <w:ind w:left="0"/>
        <w:jc w:val="both"/>
      </w:pPr>
      <w:r>
        <w:rPr>
          <w:rFonts w:ascii="Times New Roman"/>
          <w:b w:val="false"/>
          <w:i w:val="false"/>
          <w:color w:val="000000"/>
          <w:sz w:val="28"/>
        </w:rPr>
        <w:t>
      Аудандық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p>
    <w:bookmarkStart w:name="z11" w:id="9"/>
    <w:p>
      <w:pPr>
        <w:spacing w:after="0"/>
        <w:ind w:left="0"/>
        <w:jc w:val="both"/>
      </w:pPr>
      <w:r>
        <w:rPr>
          <w:rFonts w:ascii="Times New Roman"/>
          <w:b w:val="false"/>
          <w:i w:val="false"/>
          <w:color w:val="000000"/>
          <w:sz w:val="28"/>
        </w:rPr>
        <w:t>
      5. Жаңадан сайланған аудандық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аудандық аумақтық сайлау комиссиясының төрағасы шақырады.</w:t>
      </w:r>
    </w:p>
    <w:bookmarkEnd w:id="9"/>
    <w:bookmarkStart w:name="z12" w:id="10"/>
    <w:p>
      <w:pPr>
        <w:spacing w:after="0"/>
        <w:ind w:left="0"/>
        <w:jc w:val="both"/>
      </w:pPr>
      <w:r>
        <w:rPr>
          <w:rFonts w:ascii="Times New Roman"/>
          <w:b w:val="false"/>
          <w:i w:val="false"/>
          <w:color w:val="000000"/>
          <w:sz w:val="28"/>
        </w:rPr>
        <w:t>
      6. Аудандық мәслихаттың бірінші сессиясын аудандық аумақтық сайлау комиссиясының төрағасы ашады және оны мәслихат сессиясының төрағасы сайланғанға дейін жүргізеді.</w:t>
      </w:r>
    </w:p>
    <w:bookmarkEnd w:id="10"/>
    <w:p>
      <w:pPr>
        <w:spacing w:after="0"/>
        <w:ind w:left="0"/>
        <w:jc w:val="both"/>
      </w:pPr>
      <w:r>
        <w:rPr>
          <w:rFonts w:ascii="Times New Roman"/>
          <w:b w:val="false"/>
          <w:i w:val="false"/>
          <w:color w:val="000000"/>
          <w:sz w:val="28"/>
        </w:rPr>
        <w:t>
      Аудандық аумақтық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p>
    <w:bookmarkStart w:name="z13" w:id="11"/>
    <w:p>
      <w:pPr>
        <w:spacing w:after="0"/>
        <w:ind w:left="0"/>
        <w:jc w:val="both"/>
      </w:pPr>
      <w:r>
        <w:rPr>
          <w:rFonts w:ascii="Times New Roman"/>
          <w:b w:val="false"/>
          <w:i w:val="false"/>
          <w:color w:val="000000"/>
          <w:sz w:val="28"/>
        </w:rPr>
        <w:t>
      7. Аудандық мәслихаттың кезекті сессиясы кемінде жылына төрт рет шақырылады және оны мәслихат сессиясының төрағасы жүргізеді.</w:t>
      </w:r>
    </w:p>
    <w:bookmarkEnd w:id="11"/>
    <w:bookmarkStart w:name="z14" w:id="12"/>
    <w:p>
      <w:pPr>
        <w:spacing w:after="0"/>
        <w:ind w:left="0"/>
        <w:jc w:val="both"/>
      </w:pPr>
      <w:r>
        <w:rPr>
          <w:rFonts w:ascii="Times New Roman"/>
          <w:b w:val="false"/>
          <w:i w:val="false"/>
          <w:color w:val="000000"/>
          <w:sz w:val="28"/>
        </w:rPr>
        <w:t>
      8. Аудандық мәслихаттың кезектен тыс сессиясын осы мәслихатқа сайланған депутаттар санының кемінде үштен бірінің, сондай-ақ аудан әкімінің ұсынысы бойынша мәслихат сессиясының төрағасы шақырады және жүргізеді.</w:t>
      </w:r>
    </w:p>
    <w:bookmarkEnd w:id="12"/>
    <w:p>
      <w:pPr>
        <w:spacing w:after="0"/>
        <w:ind w:left="0"/>
        <w:jc w:val="both"/>
      </w:pP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p>
    <w:bookmarkStart w:name="z15" w:id="13"/>
    <w:p>
      <w:pPr>
        <w:spacing w:after="0"/>
        <w:ind w:left="0"/>
        <w:jc w:val="both"/>
      </w:pPr>
      <w:r>
        <w:rPr>
          <w:rFonts w:ascii="Times New Roman"/>
          <w:b w:val="false"/>
          <w:i w:val="false"/>
          <w:color w:val="000000"/>
          <w:sz w:val="28"/>
        </w:rPr>
        <w:t>
      9. Аудандық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p>
    <w:bookmarkEnd w:id="13"/>
    <w:p>
      <w:pPr>
        <w:spacing w:after="0"/>
        <w:ind w:left="0"/>
        <w:jc w:val="both"/>
      </w:pPr>
      <w:r>
        <w:rPr>
          <w:rFonts w:ascii="Times New Roman"/>
          <w:b w:val="false"/>
          <w:i w:val="false"/>
          <w:color w:val="000000"/>
          <w:sz w:val="28"/>
        </w:rPr>
        <w:t>
      Аудандық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p>
    <w:bookmarkStart w:name="z16" w:id="14"/>
    <w:p>
      <w:pPr>
        <w:spacing w:after="0"/>
        <w:ind w:left="0"/>
        <w:jc w:val="both"/>
      </w:pPr>
      <w:r>
        <w:rPr>
          <w:rFonts w:ascii="Times New Roman"/>
          <w:b w:val="false"/>
          <w:i w:val="false"/>
          <w:color w:val="000000"/>
          <w:sz w:val="28"/>
        </w:rPr>
        <w:t>
      10. Регламентте белгіленген тәртіппен аудандық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аудан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p>
    <w:bookmarkEnd w:id="14"/>
    <w:bookmarkStart w:name="z17" w:id="15"/>
    <w:p>
      <w:pPr>
        <w:spacing w:after="0"/>
        <w:ind w:left="0"/>
        <w:jc w:val="both"/>
      </w:pPr>
      <w:r>
        <w:rPr>
          <w:rFonts w:ascii="Times New Roman"/>
          <w:b w:val="false"/>
          <w:i w:val="false"/>
          <w:color w:val="000000"/>
          <w:sz w:val="28"/>
        </w:rPr>
        <w:t>
      11. Сессияның күн тәртібін мәслихат жұмысының перспективалы жоспарының, аудандық мәслихат хатшысы, мәслихаттың тұрақты комиссиялары мен өзге де органдары, депутаттар топтары мен депутаттар, аудан әкімі ұсынған мәселелердің негізінде сессияның төрағасы қалыптастырады.</w:t>
      </w:r>
    </w:p>
    <w:bookmarkEnd w:id="15"/>
    <w:p>
      <w:pPr>
        <w:spacing w:after="0"/>
        <w:ind w:left="0"/>
        <w:jc w:val="both"/>
      </w:pP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p>
    <w:p>
      <w:pPr>
        <w:spacing w:after="0"/>
        <w:ind w:left="0"/>
        <w:jc w:val="both"/>
      </w:pP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аудандық мәслихат шешім қабылдайды.</w:t>
      </w:r>
    </w:p>
    <w:bookmarkStart w:name="z18" w:id="16"/>
    <w:p>
      <w:pPr>
        <w:spacing w:after="0"/>
        <w:ind w:left="0"/>
        <w:jc w:val="both"/>
      </w:pPr>
      <w:r>
        <w:rPr>
          <w:rFonts w:ascii="Times New Roman"/>
          <w:b w:val="false"/>
          <w:i w:val="false"/>
          <w:color w:val="000000"/>
          <w:sz w:val="28"/>
        </w:rPr>
        <w:t>
      12.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16"/>
    <w:bookmarkStart w:name="z19" w:id="17"/>
    <w:p>
      <w:pPr>
        <w:spacing w:after="0"/>
        <w:ind w:left="0"/>
        <w:jc w:val="both"/>
      </w:pPr>
      <w:r>
        <w:rPr>
          <w:rFonts w:ascii="Times New Roman"/>
          <w:b w:val="false"/>
          <w:i w:val="false"/>
          <w:color w:val="000000"/>
          <w:sz w:val="28"/>
        </w:rPr>
        <w:t>
      13. Мәслихаттың қарауына жататын мәселелер бойынша аудандық мәслихаттың сессиясына ауданның, ауыл және ауылдық округ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p>
    <w:bookmarkEnd w:id="17"/>
    <w:bookmarkStart w:name="z20" w:id="18"/>
    <w:p>
      <w:pPr>
        <w:spacing w:after="0"/>
        <w:ind w:left="0"/>
        <w:jc w:val="both"/>
      </w:pPr>
      <w:r>
        <w:rPr>
          <w:rFonts w:ascii="Times New Roman"/>
          <w:b w:val="false"/>
          <w:i w:val="false"/>
          <w:color w:val="000000"/>
          <w:sz w:val="28"/>
        </w:rPr>
        <w:t>
      14. Аудандық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p>
    <w:bookmarkEnd w:id="18"/>
    <w:p>
      <w:pPr>
        <w:spacing w:after="0"/>
        <w:ind w:left="0"/>
        <w:jc w:val="both"/>
      </w:pP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p>
    <w:bookmarkStart w:name="z21" w:id="19"/>
    <w:p>
      <w:pPr>
        <w:spacing w:after="0"/>
        <w:ind w:left="0"/>
        <w:jc w:val="both"/>
      </w:pPr>
      <w:r>
        <w:rPr>
          <w:rFonts w:ascii="Times New Roman"/>
          <w:b w:val="false"/>
          <w:i w:val="false"/>
          <w:color w:val="000000"/>
          <w:sz w:val="28"/>
        </w:rPr>
        <w:t>
      15. Аудандық мәслихаттың отырыстары мәслихат айқындаған уақытта өткізіледі.</w:t>
      </w:r>
    </w:p>
    <w:bookmarkEnd w:id="19"/>
    <w:p>
      <w:pPr>
        <w:spacing w:after="0"/>
        <w:ind w:left="0"/>
        <w:jc w:val="both"/>
      </w:pP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p>
    <w:bookmarkStart w:name="z22" w:id="20"/>
    <w:p>
      <w:pPr>
        <w:spacing w:after="0"/>
        <w:ind w:left="0"/>
        <w:jc w:val="both"/>
      </w:pPr>
      <w:r>
        <w:rPr>
          <w:rFonts w:ascii="Times New Roman"/>
          <w:b w:val="false"/>
          <w:i w:val="false"/>
          <w:color w:val="000000"/>
          <w:sz w:val="28"/>
        </w:rPr>
        <w:t>
      16. Мәслихат отырыстарында баяндамалар жасауға – 20 минут, қосымша баяндамалар жасауға – 10-15 минут, жарыссөзде сөйлеу үшін – 3-5 минут және отырыстарды өткізу тәртібі бойынша, кандидатураларды талқылау, дауыс беру, анықтамалар мен сұрақтар үшін сөз сөйлеуге 3 минут уақыт беріледі.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p>
    <w:bookmarkEnd w:id="20"/>
    <w:p>
      <w:pPr>
        <w:spacing w:after="0"/>
        <w:ind w:left="0"/>
        <w:jc w:val="both"/>
      </w:pPr>
      <w:r>
        <w:rPr>
          <w:rFonts w:ascii="Times New Roman"/>
          <w:b w:val="false"/>
          <w:i w:val="false"/>
          <w:color w:val="000000"/>
          <w:sz w:val="28"/>
        </w:rPr>
        <w:t>
      Аудандық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p>
    <w:p>
      <w:pPr>
        <w:spacing w:after="0"/>
        <w:ind w:left="0"/>
        <w:jc w:val="both"/>
      </w:pP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p>
    <w:bookmarkStart w:name="z23" w:id="21"/>
    <w:p>
      <w:pPr>
        <w:spacing w:after="0"/>
        <w:ind w:left="0"/>
        <w:jc w:val="both"/>
      </w:pP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21"/>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аудандық мәслихат отырысында жария етіледі.</w:t>
      </w:r>
    </w:p>
    <w:p>
      <w:pPr>
        <w:spacing w:after="0"/>
        <w:ind w:left="0"/>
        <w:jc w:val="left"/>
      </w:pPr>
      <w:r>
        <w:rPr>
          <w:rFonts w:ascii="Times New Roman"/>
          <w:b/>
          <w:i w:val="false"/>
          <w:color w:val="000000"/>
        </w:rPr>
        <w:t xml:space="preserve"> 2.2. Мәслихат актілерін қабылдау тәртібі</w:t>
      </w:r>
    </w:p>
    <w:bookmarkStart w:name="z24" w:id="22"/>
    <w:p>
      <w:pPr>
        <w:spacing w:after="0"/>
        <w:ind w:left="0"/>
        <w:jc w:val="both"/>
      </w:pPr>
      <w:r>
        <w:rPr>
          <w:rFonts w:ascii="Times New Roman"/>
          <w:b w:val="false"/>
          <w:i w:val="false"/>
          <w:color w:val="000000"/>
          <w:sz w:val="28"/>
        </w:rPr>
        <w:t>
      18. Егер заңда өзгеше белгіленбесе, аудандық мәслихат өз құзыретінің мәселелері бойынша мәслихат депутаттарының жалпы санының көпшілік дауысымен шешімдер қабылдайды.</w:t>
      </w:r>
    </w:p>
    <w:bookmarkEnd w:id="22"/>
    <w:bookmarkStart w:name="z25" w:id="23"/>
    <w:p>
      <w:pPr>
        <w:spacing w:after="0"/>
        <w:ind w:left="0"/>
        <w:jc w:val="both"/>
      </w:pPr>
      <w:r>
        <w:rPr>
          <w:rFonts w:ascii="Times New Roman"/>
          <w:b w:val="false"/>
          <w:i w:val="false"/>
          <w:color w:val="000000"/>
          <w:sz w:val="28"/>
        </w:rPr>
        <w:t>
      19. Шешімдердің жобалары сессия төрағасына немесе мәслихат хатшысына беріледі.</w:t>
      </w:r>
    </w:p>
    <w:bookmarkEnd w:id="23"/>
    <w:p>
      <w:pPr>
        <w:spacing w:after="0"/>
        <w:ind w:left="0"/>
        <w:jc w:val="both"/>
      </w:pP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p>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ауданның атқарушы органының ұсынымы бойынша аудандық мәслихат онымен бірлескен шешім қабылдайды.</w:t>
      </w:r>
    </w:p>
    <w:bookmarkStart w:name="z26" w:id="24"/>
    <w:p>
      <w:pPr>
        <w:spacing w:after="0"/>
        <w:ind w:left="0"/>
        <w:jc w:val="both"/>
      </w:pPr>
      <w:r>
        <w:rPr>
          <w:rFonts w:ascii="Times New Roman"/>
          <w:b w:val="false"/>
          <w:i w:val="false"/>
          <w:color w:val="000000"/>
          <w:sz w:val="28"/>
        </w:rPr>
        <w:t>
      20. Аудандық мәслихаттың шешімдері Қазақстан Республикасының қолданыстағы заңнамасына сәйкес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p>
    <w:bookmarkEnd w:id="24"/>
    <w:bookmarkStart w:name="z27" w:id="25"/>
    <w:p>
      <w:pPr>
        <w:spacing w:after="0"/>
        <w:ind w:left="0"/>
        <w:jc w:val="both"/>
      </w:pP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p>
    <w:bookmarkEnd w:id="25"/>
    <w:bookmarkStart w:name="z28" w:id="26"/>
    <w:p>
      <w:pPr>
        <w:spacing w:after="0"/>
        <w:ind w:left="0"/>
        <w:jc w:val="both"/>
      </w:pP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p>
    <w:bookmarkEnd w:id="26"/>
    <w:p>
      <w:pPr>
        <w:spacing w:after="0"/>
        <w:ind w:left="0"/>
        <w:jc w:val="both"/>
      </w:pP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p>
    <w:p>
      <w:pPr>
        <w:spacing w:after="0"/>
        <w:ind w:left="0"/>
        <w:jc w:val="both"/>
      </w:pP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p>
    <w:bookmarkStart w:name="z29" w:id="27"/>
    <w:p>
      <w:pPr>
        <w:spacing w:after="0"/>
        <w:ind w:left="0"/>
        <w:jc w:val="both"/>
      </w:pP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27"/>
    <w:bookmarkStart w:name="z30" w:id="28"/>
    <w:p>
      <w:pPr>
        <w:spacing w:after="0"/>
        <w:ind w:left="0"/>
        <w:jc w:val="both"/>
      </w:pP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p>
    <w:bookmarkEnd w:id="28"/>
    <w:p>
      <w:pPr>
        <w:spacing w:after="0"/>
        <w:ind w:left="0"/>
        <w:jc w:val="both"/>
      </w:pP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p>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p>
    <w:bookmarkStart w:name="z31" w:id="29"/>
    <w:p>
      <w:pPr>
        <w:spacing w:after="0"/>
        <w:ind w:left="0"/>
        <w:jc w:val="both"/>
      </w:pPr>
      <w:r>
        <w:rPr>
          <w:rFonts w:ascii="Times New Roman"/>
          <w:b w:val="false"/>
          <w:i w:val="false"/>
          <w:color w:val="000000"/>
          <w:sz w:val="28"/>
        </w:rPr>
        <w:t>
      25. Аудандық мәслихат шешімінің жобасына түзетулер болған жағдайда, дауыс беру мынадай ретпен жүзеге асыралады:</w:t>
      </w:r>
    </w:p>
    <w:bookmarkEnd w:id="29"/>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p>
    <w:p>
      <w:pPr>
        <w:spacing w:after="0"/>
        <w:ind w:left="0"/>
        <w:jc w:val="both"/>
      </w:pPr>
      <w:r>
        <w:rPr>
          <w:rFonts w:ascii="Times New Roman"/>
          <w:b w:val="false"/>
          <w:i w:val="false"/>
          <w:color w:val="000000"/>
          <w:sz w:val="28"/>
        </w:rPr>
        <w:t>
      2) негізге алынған жобаға кірмеген барлық түзетулер кезек бойынша дауысқа салынады;</w:t>
      </w:r>
    </w:p>
    <w:p>
      <w:pPr>
        <w:spacing w:after="0"/>
        <w:ind w:left="0"/>
        <w:jc w:val="both"/>
      </w:pP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p>
    <w:bookmarkStart w:name="z32" w:id="30"/>
    <w:p>
      <w:pPr>
        <w:spacing w:after="0"/>
        <w:ind w:left="0"/>
        <w:jc w:val="both"/>
      </w:pP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30"/>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Start w:name="z33" w:id="31"/>
    <w:p>
      <w:pPr>
        <w:spacing w:after="0"/>
        <w:ind w:left="0"/>
        <w:jc w:val="both"/>
      </w:pPr>
      <w:r>
        <w:rPr>
          <w:rFonts w:ascii="Times New Roman"/>
          <w:b w:val="false"/>
          <w:i w:val="false"/>
          <w:color w:val="000000"/>
          <w:sz w:val="28"/>
        </w:rPr>
        <w:t>
      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p>
    <w:bookmarkEnd w:id="31"/>
    <w:bookmarkStart w:name="z34" w:id="32"/>
    <w:p>
      <w:pPr>
        <w:spacing w:after="0"/>
        <w:ind w:left="0"/>
        <w:jc w:val="both"/>
      </w:pPr>
      <w:r>
        <w:rPr>
          <w:rFonts w:ascii="Times New Roman"/>
          <w:b w:val="false"/>
          <w:i w:val="false"/>
          <w:color w:val="000000"/>
          <w:sz w:val="28"/>
        </w:rPr>
        <w:t>
      28. Аудан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p>
    <w:bookmarkEnd w:id="32"/>
    <w:p>
      <w:pPr>
        <w:spacing w:after="0"/>
        <w:ind w:left="0"/>
        <w:jc w:val="both"/>
      </w:pP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 бюджетінің жобасы бойынша ұсыныстар әзірлейді және оларды ұсыныстарды жинау мен аудан бюджетінің жобасы бойынша қорытынды әзірлеуді жүзеге асыратын аудандық мәслихаттың тұрақты комиссиясына жібереді.</w:t>
      </w:r>
    </w:p>
    <w:p>
      <w:pPr>
        <w:spacing w:after="0"/>
        <w:ind w:left="0"/>
        <w:jc w:val="both"/>
      </w:pPr>
      <w:r>
        <w:rPr>
          <w:rFonts w:ascii="Times New Roman"/>
          <w:b w:val="false"/>
          <w:i w:val="false"/>
          <w:color w:val="000000"/>
          <w:sz w:val="28"/>
        </w:rPr>
        <w:t>
      Бюджетті жоспарлау жөніндегі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p>
    <w:p>
      <w:pPr>
        <w:spacing w:after="0"/>
        <w:ind w:left="0"/>
        <w:jc w:val="both"/>
      </w:pPr>
      <w:r>
        <w:rPr>
          <w:rFonts w:ascii="Times New Roman"/>
          <w:b w:val="false"/>
          <w:i w:val="false"/>
          <w:color w:val="000000"/>
          <w:sz w:val="28"/>
        </w:rPr>
        <w:t>
      Ауданның бюджетін облыстық бюджетті бекіту туралы облыстық мәслихаттың шешіміне қол қойылғаннан кейін екі апта мерзімнен кешіктірмей мәслихат бекітеді.</w:t>
      </w:r>
    </w:p>
    <w:bookmarkStart w:name="z35" w:id="33"/>
    <w:p>
      <w:pPr>
        <w:spacing w:after="0"/>
        <w:ind w:left="0"/>
        <w:jc w:val="both"/>
      </w:pPr>
      <w:r>
        <w:rPr>
          <w:rFonts w:ascii="Times New Roman"/>
          <w:b w:val="false"/>
          <w:i w:val="false"/>
          <w:color w:val="000000"/>
          <w:sz w:val="28"/>
        </w:rPr>
        <w:t>
      29. Мәслихаттың кезекті сессиясына тиісті жылға арналған ауданның бюджетін нақтылауға қатысты жоспардан тыс мәселелер енгізілген жағдайда, материалдарды ұсыну бюджеттік заңнамада көзделген мерзімдерде жүзеге асырылады.</w:t>
      </w:r>
    </w:p>
    <w:bookmarkEnd w:id="33"/>
    <w:bookmarkStart w:name="z36" w:id="34"/>
    <w:p>
      <w:pPr>
        <w:spacing w:after="0"/>
        <w:ind w:left="0"/>
        <w:jc w:val="both"/>
      </w:pPr>
      <w:r>
        <w:rPr>
          <w:rFonts w:ascii="Times New Roman"/>
          <w:b w:val="false"/>
          <w:i w:val="false"/>
          <w:color w:val="000000"/>
          <w:sz w:val="28"/>
        </w:rPr>
        <w:t>
      30. Аудандық бюджетті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p>
    <w:bookmarkEnd w:id="34"/>
    <w:p>
      <w:pPr>
        <w:spacing w:after="0"/>
        <w:ind w:left="0"/>
        <w:jc w:val="left"/>
      </w:pPr>
      <w:r>
        <w:rPr>
          <w:rFonts w:ascii="Times New Roman"/>
          <w:b/>
          <w:i w:val="false"/>
          <w:color w:val="000000"/>
        </w:rPr>
        <w:t xml:space="preserve"> 3. Есептерді тыңдау тәртібі</w:t>
      </w:r>
    </w:p>
    <w:bookmarkStart w:name="z37" w:id="35"/>
    <w:p>
      <w:pPr>
        <w:spacing w:after="0"/>
        <w:ind w:left="0"/>
        <w:jc w:val="both"/>
      </w:pPr>
      <w:r>
        <w:rPr>
          <w:rFonts w:ascii="Times New Roman"/>
          <w:b w:val="false"/>
          <w:i w:val="false"/>
          <w:color w:val="000000"/>
          <w:sz w:val="28"/>
        </w:rPr>
        <w:t>
      31. Аудандық мәслихат аудан әкімінің есептерін тыңдау жолымен аудан бюджетін, аумақтарды дамыту бағдарламаларының орындалуын бақылауды жүзеге асырады.</w:t>
      </w:r>
    </w:p>
    <w:bookmarkEnd w:id="35"/>
    <w:bookmarkStart w:name="z38" w:id="36"/>
    <w:p>
      <w:pPr>
        <w:spacing w:after="0"/>
        <w:ind w:left="0"/>
        <w:jc w:val="both"/>
      </w:pPr>
      <w:r>
        <w:rPr>
          <w:rFonts w:ascii="Times New Roman"/>
          <w:b w:val="false"/>
          <w:i w:val="false"/>
          <w:color w:val="000000"/>
          <w:sz w:val="28"/>
        </w:rPr>
        <w:t xml:space="preserve">
      32. Аудандық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аудан, ауыл және ауылдық округ әкімдерінің есебін тыңдайды.</w:t>
      </w:r>
    </w:p>
    <w:bookmarkEnd w:id="36"/>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p>
    <w:p>
      <w:pPr>
        <w:spacing w:after="0"/>
        <w:ind w:left="0"/>
        <w:jc w:val="both"/>
      </w:pPr>
      <w:r>
        <w:rPr>
          <w:rFonts w:ascii="Times New Roman"/>
          <w:b w:val="false"/>
          <w:i w:val="false"/>
          <w:color w:val="000000"/>
          <w:sz w:val="28"/>
        </w:rPr>
        <w:t xml:space="preserve">
      Аудан әкімі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мәселені қарауы үшін негіз болып табылады.</w:t>
      </w:r>
    </w:p>
    <w:bookmarkStart w:name="z39" w:id="37"/>
    <w:p>
      <w:pPr>
        <w:spacing w:after="0"/>
        <w:ind w:left="0"/>
        <w:jc w:val="both"/>
      </w:pPr>
      <w:r>
        <w:rPr>
          <w:rFonts w:ascii="Times New Roman"/>
          <w:b w:val="false"/>
          <w:i w:val="false"/>
          <w:color w:val="000000"/>
          <w:sz w:val="28"/>
        </w:rPr>
        <w:t>
      33. Аудандық мәслихат сессия төрағасының және мәслихат хатшысының, тұрақты комиссиялар төрағаларының және мәслихаттың өзге органдарының есебін тыңдайды.</w:t>
      </w:r>
    </w:p>
    <w:bookmarkEnd w:id="37"/>
    <w:p>
      <w:pPr>
        <w:spacing w:after="0"/>
        <w:ind w:left="0"/>
        <w:jc w:val="both"/>
      </w:pP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p>
    <w:p>
      <w:pPr>
        <w:spacing w:after="0"/>
        <w:ind w:left="0"/>
        <w:jc w:val="both"/>
      </w:pPr>
      <w:r>
        <w:rPr>
          <w:rFonts w:ascii="Times New Roman"/>
          <w:b w:val="false"/>
          <w:i w:val="false"/>
          <w:color w:val="000000"/>
          <w:sz w:val="28"/>
        </w:rPr>
        <w:t>
      Мәслихат сессиясының және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p>
    <w:bookmarkStart w:name="z40" w:id="38"/>
    <w:p>
      <w:pPr>
        <w:spacing w:after="0"/>
        <w:ind w:left="0"/>
        <w:jc w:val="both"/>
      </w:pPr>
      <w:r>
        <w:rPr>
          <w:rFonts w:ascii="Times New Roman"/>
          <w:b w:val="false"/>
          <w:i w:val="false"/>
          <w:color w:val="000000"/>
          <w:sz w:val="28"/>
        </w:rPr>
        <w:t>
      34. Аудандық мәслихат жылына кемінде бір рет халық алдында мәслихаттың атқарған жұмысы, оның тұрақты комиссияларының қызметі туралы есеп береді.</w:t>
      </w:r>
    </w:p>
    <w:bookmarkEnd w:id="38"/>
    <w:p>
      <w:pPr>
        <w:spacing w:after="0"/>
        <w:ind w:left="0"/>
        <w:jc w:val="both"/>
      </w:pPr>
      <w:r>
        <w:rPr>
          <w:rFonts w:ascii="Times New Roman"/>
          <w:b w:val="false"/>
          <w:i w:val="false"/>
          <w:color w:val="000000"/>
          <w:sz w:val="28"/>
        </w:rPr>
        <w:t>
      Ауыл және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p>
    <w:p>
      <w:pPr>
        <w:spacing w:after="0"/>
        <w:ind w:left="0"/>
        <w:jc w:val="left"/>
      </w:pPr>
      <w:r>
        <w:rPr>
          <w:rFonts w:ascii="Times New Roman"/>
          <w:b/>
          <w:i w:val="false"/>
          <w:color w:val="000000"/>
        </w:rPr>
        <w:t xml:space="preserve"> 4. Депутаттардың сауалдарын қарау тәртібі</w:t>
      </w:r>
    </w:p>
    <w:bookmarkStart w:name="z41" w:id="39"/>
    <w:p>
      <w:pPr>
        <w:spacing w:after="0"/>
        <w:ind w:left="0"/>
        <w:jc w:val="both"/>
      </w:pPr>
      <w:r>
        <w:rPr>
          <w:rFonts w:ascii="Times New Roman"/>
          <w:b w:val="false"/>
          <w:i w:val="false"/>
          <w:color w:val="000000"/>
          <w:sz w:val="28"/>
        </w:rPr>
        <w:t>
      35. Аудандық мәслихат депутаты мәслихат құзыретіне жатқызылған мәселелер бойынша ресми жазбаша сауалмен әкімге, аудандық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39"/>
    <w:bookmarkStart w:name="z42" w:id="40"/>
    <w:p>
      <w:pPr>
        <w:spacing w:after="0"/>
        <w:ind w:left="0"/>
        <w:jc w:val="both"/>
      </w:pPr>
      <w:r>
        <w:rPr>
          <w:rFonts w:ascii="Times New Roman"/>
          <w:b w:val="false"/>
          <w:i w:val="false"/>
          <w:color w:val="000000"/>
          <w:sz w:val="28"/>
        </w:rPr>
        <w:t>
      36.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p>
    <w:bookmarkEnd w:id="40"/>
    <w:bookmarkStart w:name="z43" w:id="41"/>
    <w:p>
      <w:pPr>
        <w:spacing w:after="0"/>
        <w:ind w:left="0"/>
        <w:jc w:val="both"/>
      </w:pPr>
      <w:r>
        <w:rPr>
          <w:rFonts w:ascii="Times New Roman"/>
          <w:b w:val="false"/>
          <w:i w:val="false"/>
          <w:color w:val="000000"/>
          <w:sz w:val="28"/>
        </w:rPr>
        <w:t>
      37.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p>
    <w:bookmarkEnd w:id="41"/>
    <w:bookmarkStart w:name="z44" w:id="42"/>
    <w:p>
      <w:pPr>
        <w:spacing w:after="0"/>
        <w:ind w:left="0"/>
        <w:jc w:val="both"/>
      </w:pPr>
      <w:r>
        <w:rPr>
          <w:rFonts w:ascii="Times New Roman"/>
          <w:b w:val="false"/>
          <w:i w:val="false"/>
          <w:color w:val="000000"/>
          <w:sz w:val="28"/>
        </w:rPr>
        <w:t>
      38. Аудандық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p>
    <w:bookmarkEnd w:id="42"/>
    <w:bookmarkStart w:name="z45" w:id="43"/>
    <w:p>
      <w:pPr>
        <w:spacing w:after="0"/>
        <w:ind w:left="0"/>
        <w:jc w:val="both"/>
      </w:pPr>
      <w:r>
        <w:rPr>
          <w:rFonts w:ascii="Times New Roman"/>
          <w:b w:val="false"/>
          <w:i w:val="false"/>
          <w:color w:val="000000"/>
          <w:sz w:val="28"/>
        </w:rPr>
        <w:t>
      39. Депутаттық сауалға жауап бір айдан кешіктірілмейтін мерзімде жазбаша нысанда берілуі тиіс.</w:t>
      </w:r>
    </w:p>
    <w:bookmarkEnd w:id="43"/>
    <w:p>
      <w:pPr>
        <w:spacing w:after="0"/>
        <w:ind w:left="0"/>
        <w:jc w:val="both"/>
      </w:pP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p>
    <w:p>
      <w:pPr>
        <w:spacing w:after="0"/>
        <w:ind w:left="0"/>
        <w:jc w:val="left"/>
      </w:pPr>
      <w:r>
        <w:rPr>
          <w:rFonts w:ascii="Times New Roman"/>
          <w:b/>
          <w:i w:val="false"/>
          <w:color w:val="000000"/>
        </w:rPr>
        <w:t xml:space="preserve"> 5. Аудандық мәслихаттың лауазымды адамдары, тұрақты комиссиялары және өзге де органдары, мәслихаттың депутаттық бірлестіктері</w:t>
      </w:r>
      <w:r>
        <w:br/>
      </w:r>
      <w:r>
        <w:rPr>
          <w:rFonts w:ascii="Times New Roman"/>
          <w:b/>
          <w:i w:val="false"/>
          <w:color w:val="000000"/>
        </w:rPr>
        <w:t>5.1. Мәслихат сессиясының төрағасы</w:t>
      </w:r>
    </w:p>
    <w:bookmarkStart w:name="z46" w:id="44"/>
    <w:p>
      <w:pPr>
        <w:spacing w:after="0"/>
        <w:ind w:left="0"/>
        <w:jc w:val="both"/>
      </w:pPr>
      <w:r>
        <w:rPr>
          <w:rFonts w:ascii="Times New Roman"/>
          <w:b w:val="false"/>
          <w:i w:val="false"/>
          <w:color w:val="000000"/>
          <w:sz w:val="28"/>
        </w:rPr>
        <w:t>
      40. Аудандық мәслихаттың кезектi сессиясының төрағасы мәслихаттың алдыңғы сессиясында оның депутаттарының арасынан ашық дауыспен сайланады.</w:t>
      </w:r>
    </w:p>
    <w:bookmarkEnd w:id="44"/>
    <w:p>
      <w:pPr>
        <w:spacing w:after="0"/>
        <w:ind w:left="0"/>
        <w:jc w:val="both"/>
      </w:pPr>
      <w:r>
        <w:rPr>
          <w:rFonts w:ascii="Times New Roman"/>
          <w:b w:val="false"/>
          <w:i w:val="false"/>
          <w:color w:val="000000"/>
          <w:sz w:val="28"/>
        </w:rPr>
        <w:t>
      Кандидатураларды енгізгеннен кейін мәслихат депутаттары ашық дауыс беруді жүргізеді. Егер кандидатқа депутаттардың жалпы санының көпшілігі дауыс берсе, ол сайланды деп есептеледі.</w:t>
      </w:r>
    </w:p>
    <w:p>
      <w:pPr>
        <w:spacing w:after="0"/>
        <w:ind w:left="0"/>
        <w:jc w:val="both"/>
      </w:pP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p>
    <w:p>
      <w:pPr>
        <w:spacing w:after="0"/>
        <w:ind w:left="0"/>
        <w:jc w:val="both"/>
      </w:pPr>
      <w:r>
        <w:rPr>
          <w:rFonts w:ascii="Times New Roman"/>
          <w:b w:val="false"/>
          <w:i w:val="false"/>
          <w:color w:val="000000"/>
          <w:sz w:val="28"/>
        </w:rPr>
        <w:t>
      Сессияның төрағасы болмаған жағдайда оның өкiлеттiгiн мәслихат хатшысы жүзеге асырады</w:t>
      </w:r>
    </w:p>
    <w:bookmarkStart w:name="z47" w:id="45"/>
    <w:p>
      <w:pPr>
        <w:spacing w:after="0"/>
        <w:ind w:left="0"/>
        <w:jc w:val="both"/>
      </w:pPr>
      <w:r>
        <w:rPr>
          <w:rFonts w:ascii="Times New Roman"/>
          <w:b w:val="false"/>
          <w:i w:val="false"/>
          <w:color w:val="000000"/>
          <w:sz w:val="28"/>
        </w:rPr>
        <w:t>
      41. Мәслихат сессиясының төрағасы:</w:t>
      </w:r>
    </w:p>
    <w:bookmarkEnd w:id="45"/>
    <w:p>
      <w:pPr>
        <w:spacing w:after="0"/>
        <w:ind w:left="0"/>
        <w:jc w:val="both"/>
      </w:pPr>
      <w:r>
        <w:rPr>
          <w:rFonts w:ascii="Times New Roman"/>
          <w:b w:val="false"/>
          <w:i w:val="false"/>
          <w:color w:val="000000"/>
          <w:sz w:val="28"/>
        </w:rPr>
        <w:t>
      1) мәслихат сессиясын шақыру туралы шешiм қабылдайды;</w:t>
      </w:r>
    </w:p>
    <w:p>
      <w:pPr>
        <w:spacing w:after="0"/>
        <w:ind w:left="0"/>
        <w:jc w:val="both"/>
      </w:pP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p>
    <w:p>
      <w:pPr>
        <w:spacing w:after="0"/>
        <w:ind w:left="0"/>
        <w:jc w:val="both"/>
      </w:pP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p>
    <w:p>
      <w:pPr>
        <w:spacing w:after="0"/>
        <w:ind w:left="0"/>
        <w:jc w:val="both"/>
      </w:pP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p>
    <w:p>
      <w:pPr>
        <w:spacing w:after="0"/>
        <w:ind w:left="0"/>
        <w:jc w:val="both"/>
      </w:pP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p>
    <w:bookmarkStart w:name="z48" w:id="46"/>
    <w:p>
      <w:pPr>
        <w:spacing w:after="0"/>
        <w:ind w:left="0"/>
        <w:jc w:val="both"/>
      </w:pPr>
      <w:r>
        <w:rPr>
          <w:rFonts w:ascii="Times New Roman"/>
          <w:b w:val="false"/>
          <w:i w:val="false"/>
          <w:color w:val="000000"/>
          <w:sz w:val="28"/>
        </w:rPr>
        <w:t>
      42.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p>
    <w:bookmarkEnd w:id="46"/>
    <w:p>
      <w:pPr>
        <w:spacing w:after="0"/>
        <w:ind w:left="0"/>
        <w:jc w:val="left"/>
      </w:pPr>
      <w:r>
        <w:rPr>
          <w:rFonts w:ascii="Times New Roman"/>
          <w:b/>
          <w:i w:val="false"/>
          <w:color w:val="000000"/>
        </w:rPr>
        <w:t xml:space="preserve"> 5.2. Мәслихат хатшысы</w:t>
      </w:r>
    </w:p>
    <w:bookmarkStart w:name="z49" w:id="47"/>
    <w:p>
      <w:pPr>
        <w:spacing w:after="0"/>
        <w:ind w:left="0"/>
        <w:jc w:val="both"/>
      </w:pPr>
      <w:r>
        <w:rPr>
          <w:rFonts w:ascii="Times New Roman"/>
          <w:b w:val="false"/>
          <w:i w:val="false"/>
          <w:color w:val="000000"/>
          <w:sz w:val="28"/>
        </w:rPr>
        <w:t>
      43.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p>
    <w:bookmarkEnd w:id="47"/>
    <w:p>
      <w:pPr>
        <w:spacing w:after="0"/>
        <w:ind w:left="0"/>
        <w:jc w:val="both"/>
      </w:pP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p>
    <w:bookmarkStart w:name="z50" w:id="48"/>
    <w:p>
      <w:pPr>
        <w:spacing w:after="0"/>
        <w:ind w:left="0"/>
        <w:jc w:val="both"/>
      </w:pPr>
      <w:r>
        <w:rPr>
          <w:rFonts w:ascii="Times New Roman"/>
          <w:b w:val="false"/>
          <w:i w:val="false"/>
          <w:color w:val="000000"/>
          <w:sz w:val="28"/>
        </w:rPr>
        <w:t>
      44.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p>
    <w:bookmarkEnd w:id="48"/>
    <w:p>
      <w:pPr>
        <w:spacing w:after="0"/>
        <w:ind w:left="0"/>
        <w:jc w:val="both"/>
      </w:pP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p>
    <w:bookmarkStart w:name="z51" w:id="49"/>
    <w:p>
      <w:pPr>
        <w:spacing w:after="0"/>
        <w:ind w:left="0"/>
        <w:jc w:val="both"/>
      </w:pPr>
      <w:r>
        <w:rPr>
          <w:rFonts w:ascii="Times New Roman"/>
          <w:b w:val="false"/>
          <w:i w:val="false"/>
          <w:color w:val="000000"/>
          <w:sz w:val="28"/>
        </w:rPr>
        <w:t xml:space="preserve">
      45.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регламентте белгіленген тәртіппен өткізіледі.</w:t>
      </w:r>
    </w:p>
    <w:bookmarkEnd w:id="49"/>
    <w:p>
      <w:pPr>
        <w:spacing w:after="0"/>
        <w:ind w:left="0"/>
        <w:jc w:val="left"/>
      </w:pPr>
      <w:r>
        <w:rPr>
          <w:rFonts w:ascii="Times New Roman"/>
          <w:b/>
          <w:i w:val="false"/>
          <w:color w:val="000000"/>
        </w:rPr>
        <w:t xml:space="preserve"> 5.3. Мәслихаттың тұрақты және уақытша комиссиялары</w:t>
      </w:r>
    </w:p>
    <w:bookmarkStart w:name="z52" w:id="50"/>
    <w:p>
      <w:pPr>
        <w:spacing w:after="0"/>
        <w:ind w:left="0"/>
        <w:jc w:val="both"/>
      </w:pPr>
      <w:r>
        <w:rPr>
          <w:rFonts w:ascii="Times New Roman"/>
          <w:b w:val="false"/>
          <w:i w:val="false"/>
          <w:color w:val="000000"/>
          <w:sz w:val="28"/>
        </w:rPr>
        <w:t>
      46. Аудандық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p>
    <w:bookmarkEnd w:id="50"/>
    <w:p>
      <w:pPr>
        <w:spacing w:after="0"/>
        <w:ind w:left="0"/>
        <w:jc w:val="both"/>
      </w:pP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p>
    <w:p>
      <w:pPr>
        <w:spacing w:after="0"/>
        <w:ind w:left="0"/>
        <w:jc w:val="both"/>
      </w:pPr>
      <w:r>
        <w:rPr>
          <w:rFonts w:ascii="Times New Roman"/>
          <w:b w:val="false"/>
          <w:i w:val="false"/>
          <w:color w:val="000000"/>
          <w:sz w:val="28"/>
        </w:rPr>
        <w:t>
      Тұрақты комиссиялардың саны жетеуден аспауға тиіс.</w:t>
      </w:r>
    </w:p>
    <w:p>
      <w:pPr>
        <w:spacing w:after="0"/>
        <w:ind w:left="0"/>
        <w:jc w:val="both"/>
      </w:pPr>
      <w:r>
        <w:rPr>
          <w:rFonts w:ascii="Times New Roman"/>
          <w:b w:val="false"/>
          <w:i w:val="false"/>
          <w:color w:val="000000"/>
          <w:sz w:val="28"/>
        </w:rPr>
        <w:t>
      Аудандық мәслихаттың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p>
    <w:p>
      <w:pPr>
        <w:spacing w:after="0"/>
        <w:ind w:left="0"/>
        <w:jc w:val="both"/>
      </w:pPr>
      <w:r>
        <w:rPr>
          <w:rFonts w:ascii="Times New Roman"/>
          <w:b w:val="false"/>
          <w:i w:val="false"/>
          <w:color w:val="000000"/>
          <w:sz w:val="28"/>
        </w:rPr>
        <w:t>
      Тұрақты комиссиялар жұмыс топтарын құра алады.</w:t>
      </w:r>
    </w:p>
    <w:bookmarkStart w:name="z53" w:id="51"/>
    <w:p>
      <w:pPr>
        <w:spacing w:after="0"/>
        <w:ind w:left="0"/>
        <w:jc w:val="both"/>
      </w:pPr>
      <w:r>
        <w:rPr>
          <w:rFonts w:ascii="Times New Roman"/>
          <w:b w:val="false"/>
          <w:i w:val="false"/>
          <w:color w:val="000000"/>
          <w:sz w:val="28"/>
        </w:rPr>
        <w:t>
      47. Тұрақты комиссиялардың қызметін ұйымдастыру, функциялары мен өкілеттіктері Заңмен айқындалады.</w:t>
      </w:r>
    </w:p>
    <w:bookmarkEnd w:id="51"/>
    <w:bookmarkStart w:name="z54" w:id="52"/>
    <w:p>
      <w:pPr>
        <w:spacing w:after="0"/>
        <w:ind w:left="0"/>
        <w:jc w:val="both"/>
      </w:pPr>
      <w:r>
        <w:rPr>
          <w:rFonts w:ascii="Times New Roman"/>
          <w:b w:val="false"/>
          <w:i w:val="false"/>
          <w:color w:val="000000"/>
          <w:sz w:val="28"/>
        </w:rPr>
        <w:t>
      48.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p>
    <w:bookmarkEnd w:id="52"/>
    <w:bookmarkStart w:name="z55" w:id="53"/>
    <w:p>
      <w:pPr>
        <w:spacing w:after="0"/>
        <w:ind w:left="0"/>
        <w:jc w:val="both"/>
      </w:pPr>
      <w:r>
        <w:rPr>
          <w:rFonts w:ascii="Times New Roman"/>
          <w:b w:val="false"/>
          <w:i w:val="false"/>
          <w:color w:val="000000"/>
          <w:sz w:val="28"/>
        </w:rPr>
        <w:t>
      49. Тұрақты комиссиялар өз бастамасы немесе мәслихат шешімі бойынша көпшілік тыңдаулар өткізе алады.</w:t>
      </w:r>
    </w:p>
    <w:bookmarkEnd w:id="53"/>
    <w:p>
      <w:pPr>
        <w:spacing w:after="0"/>
        <w:ind w:left="0"/>
        <w:jc w:val="both"/>
      </w:pPr>
      <w:r>
        <w:rPr>
          <w:rFonts w:ascii="Times New Roman"/>
          <w:b w:val="false"/>
          <w:i w:val="false"/>
          <w:color w:val="000000"/>
          <w:sz w:val="28"/>
        </w:rPr>
        <w:t>
      Көпшілік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p>
    <w:p>
      <w:pPr>
        <w:spacing w:after="0"/>
        <w:ind w:left="0"/>
        <w:jc w:val="both"/>
      </w:pP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p>
    <w:p>
      <w:pPr>
        <w:spacing w:after="0"/>
        <w:ind w:left="0"/>
        <w:jc w:val="both"/>
      </w:pP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p>
    <w:p>
      <w:pPr>
        <w:spacing w:after="0"/>
        <w:ind w:left="0"/>
        <w:jc w:val="both"/>
      </w:pP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p>
    <w:bookmarkStart w:name="z56" w:id="54"/>
    <w:p>
      <w:pPr>
        <w:spacing w:after="0"/>
        <w:ind w:left="0"/>
        <w:jc w:val="both"/>
      </w:pPr>
      <w:r>
        <w:rPr>
          <w:rFonts w:ascii="Times New Roman"/>
          <w:b w:val="false"/>
          <w:i w:val="false"/>
          <w:color w:val="000000"/>
          <w:sz w:val="28"/>
        </w:rPr>
        <w:t xml:space="preserve">
      50.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54"/>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p>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p>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p>
      <w:pPr>
        <w:spacing w:after="0"/>
        <w:ind w:left="0"/>
        <w:jc w:val="left"/>
      </w:pPr>
      <w:r>
        <w:rPr>
          <w:rFonts w:ascii="Times New Roman"/>
          <w:b/>
          <w:i w:val="false"/>
          <w:color w:val="000000"/>
        </w:rPr>
        <w:t xml:space="preserve"> 5.4. Мәслихаттың редакциялық және есеп комиссиялары</w:t>
      </w:r>
    </w:p>
    <w:bookmarkStart w:name="z57" w:id="55"/>
    <w:p>
      <w:pPr>
        <w:spacing w:after="0"/>
        <w:ind w:left="0"/>
        <w:jc w:val="both"/>
      </w:pPr>
      <w:r>
        <w:rPr>
          <w:rFonts w:ascii="Times New Roman"/>
          <w:b w:val="false"/>
          <w:i w:val="false"/>
          <w:color w:val="000000"/>
          <w:sz w:val="28"/>
        </w:rPr>
        <w:t>
      51.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p>
    <w:bookmarkEnd w:id="55"/>
    <w:bookmarkStart w:name="z58" w:id="56"/>
    <w:p>
      <w:pPr>
        <w:spacing w:after="0"/>
        <w:ind w:left="0"/>
        <w:jc w:val="both"/>
      </w:pPr>
      <w:r>
        <w:rPr>
          <w:rFonts w:ascii="Times New Roman"/>
          <w:b w:val="false"/>
          <w:i w:val="false"/>
          <w:color w:val="000000"/>
          <w:sz w:val="28"/>
        </w:rPr>
        <w:t>
      52.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p>
    <w:bookmarkEnd w:id="56"/>
    <w:p>
      <w:pPr>
        <w:spacing w:after="0"/>
        <w:ind w:left="0"/>
        <w:jc w:val="both"/>
      </w:pPr>
      <w:r>
        <w:rPr>
          <w:rFonts w:ascii="Times New Roman"/>
          <w:b w:val="false"/>
          <w:i w:val="false"/>
          <w:color w:val="000000"/>
          <w:sz w:val="28"/>
        </w:rPr>
        <w:t>
      Редакциялық комиссия кезекті сессияға да сайлануы мүмкін.</w:t>
      </w:r>
    </w:p>
    <w:bookmarkStart w:name="z59" w:id="57"/>
    <w:p>
      <w:pPr>
        <w:spacing w:after="0"/>
        <w:ind w:left="0"/>
        <w:jc w:val="both"/>
      </w:pPr>
      <w:r>
        <w:rPr>
          <w:rFonts w:ascii="Times New Roman"/>
          <w:b w:val="false"/>
          <w:i w:val="false"/>
          <w:color w:val="000000"/>
          <w:sz w:val="28"/>
        </w:rPr>
        <w:t>
      53. Ашық дауыс беру өткізілгенде есеп комиссиясы дауыс беру және оның қорытындысын шығару процесін ұйымдастырады.</w:t>
      </w:r>
    </w:p>
    <w:bookmarkEnd w:id="57"/>
    <w:p>
      <w:pPr>
        <w:spacing w:after="0"/>
        <w:ind w:left="0"/>
        <w:jc w:val="both"/>
      </w:pP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p>
    <w:p>
      <w:pPr>
        <w:spacing w:after="0"/>
        <w:ind w:left="0"/>
        <w:jc w:val="both"/>
      </w:pP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p>
    <w:p>
      <w:pPr>
        <w:spacing w:after="0"/>
        <w:ind w:left="0"/>
        <w:jc w:val="both"/>
      </w:pP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p>
    <w:p>
      <w:pPr>
        <w:spacing w:after="0"/>
        <w:ind w:left="0"/>
        <w:jc w:val="left"/>
      </w:pPr>
      <w:r>
        <w:rPr>
          <w:rFonts w:ascii="Times New Roman"/>
          <w:b/>
          <w:i w:val="false"/>
          <w:color w:val="000000"/>
        </w:rPr>
        <w:t xml:space="preserve"> 5.5. Мәслихаттағы депутаттық бірлестіктер</w:t>
      </w:r>
    </w:p>
    <w:bookmarkStart w:name="z60" w:id="58"/>
    <w:p>
      <w:pPr>
        <w:spacing w:after="0"/>
        <w:ind w:left="0"/>
        <w:jc w:val="both"/>
      </w:pPr>
      <w:r>
        <w:rPr>
          <w:rFonts w:ascii="Times New Roman"/>
          <w:b w:val="false"/>
          <w:i w:val="false"/>
          <w:color w:val="000000"/>
          <w:sz w:val="28"/>
        </w:rPr>
        <w:t>
      54.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p>
    <w:bookmarkEnd w:id="58"/>
    <w:bookmarkStart w:name="z61" w:id="59"/>
    <w:p>
      <w:pPr>
        <w:spacing w:after="0"/>
        <w:ind w:left="0"/>
        <w:jc w:val="both"/>
      </w:pPr>
      <w:r>
        <w:rPr>
          <w:rFonts w:ascii="Times New Roman"/>
          <w:b w:val="false"/>
          <w:i w:val="false"/>
          <w:color w:val="000000"/>
          <w:sz w:val="28"/>
        </w:rPr>
        <w:t>
      55.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59"/>
    <w:bookmarkStart w:name="z62" w:id="60"/>
    <w:p>
      <w:pPr>
        <w:spacing w:after="0"/>
        <w:ind w:left="0"/>
        <w:jc w:val="both"/>
      </w:pPr>
      <w:r>
        <w:rPr>
          <w:rFonts w:ascii="Times New Roman"/>
          <w:b w:val="false"/>
          <w:i w:val="false"/>
          <w:color w:val="000000"/>
          <w:sz w:val="28"/>
        </w:rPr>
        <w:t>
      56. Депутаттық бірлестіктердің мүшелері:</w:t>
      </w:r>
    </w:p>
    <w:bookmarkEnd w:id="60"/>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p>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p>
    <w:p>
      <w:pPr>
        <w:spacing w:after="0"/>
        <w:ind w:left="0"/>
        <w:jc w:val="both"/>
      </w:pPr>
      <w:r>
        <w:rPr>
          <w:rFonts w:ascii="Times New Roman"/>
          <w:b w:val="false"/>
          <w:i w:val="false"/>
          <w:color w:val="000000"/>
          <w:sz w:val="28"/>
        </w:rPr>
        <w:t>
      3) мәслихат шешімдерінің жобаларына түзетулер ұсынуы;</w:t>
      </w:r>
    </w:p>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сұратуы мүмкін.</w:t>
      </w:r>
    </w:p>
    <w:bookmarkStart w:name="z63" w:id="61"/>
    <w:p>
      <w:pPr>
        <w:spacing w:after="0"/>
        <w:ind w:left="0"/>
        <w:jc w:val="both"/>
      </w:pPr>
      <w:r>
        <w:rPr>
          <w:rFonts w:ascii="Times New Roman"/>
          <w:b w:val="false"/>
          <w:i w:val="false"/>
          <w:color w:val="000000"/>
          <w:sz w:val="28"/>
        </w:rPr>
        <w:t>
      57.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p>
    <w:bookmarkEnd w:id="61"/>
    <w:p>
      <w:pPr>
        <w:spacing w:after="0"/>
        <w:ind w:left="0"/>
        <w:jc w:val="left"/>
      </w:pPr>
      <w:r>
        <w:rPr>
          <w:rFonts w:ascii="Times New Roman"/>
          <w:b/>
          <w:i w:val="false"/>
          <w:color w:val="000000"/>
        </w:rPr>
        <w:t xml:space="preserve"> 6. Депутаттық этика</w:t>
      </w:r>
    </w:p>
    <w:bookmarkStart w:name="z64" w:id="62"/>
    <w:p>
      <w:pPr>
        <w:spacing w:after="0"/>
        <w:ind w:left="0"/>
        <w:jc w:val="both"/>
      </w:pPr>
      <w:r>
        <w:rPr>
          <w:rFonts w:ascii="Times New Roman"/>
          <w:b w:val="false"/>
          <w:i w:val="false"/>
          <w:color w:val="000000"/>
          <w:sz w:val="28"/>
        </w:rPr>
        <w:t>
      58. Мәслихат депутаттары:</w:t>
      </w:r>
    </w:p>
    <w:bookmarkEnd w:id="62"/>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p>
    <w:p>
      <w:pPr>
        <w:spacing w:after="0"/>
        <w:ind w:left="0"/>
        <w:jc w:val="both"/>
      </w:pP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p>
    <w:p>
      <w:pPr>
        <w:spacing w:after="0"/>
        <w:ind w:left="0"/>
        <w:jc w:val="both"/>
      </w:pPr>
      <w:r>
        <w:rPr>
          <w:rFonts w:ascii="Times New Roman"/>
          <w:b w:val="false"/>
          <w:i w:val="false"/>
          <w:color w:val="000000"/>
          <w:sz w:val="28"/>
        </w:rPr>
        <w:t>
      3) заңсыз және зорлық-зомбылық әрекеттерге шақырмауға тиіс;</w:t>
      </w:r>
    </w:p>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p>
    <w:p>
      <w:pPr>
        <w:spacing w:after="0"/>
        <w:ind w:left="0"/>
        <w:jc w:val="both"/>
      </w:pPr>
      <w:r>
        <w:rPr>
          <w:rFonts w:ascii="Times New Roman"/>
          <w:b w:val="false"/>
          <w:i w:val="false"/>
          <w:color w:val="000000"/>
          <w:sz w:val="28"/>
        </w:rPr>
        <w:t>
      5) сөйлеушілердің сөзін бөлмеуге тиіс.</w:t>
      </w:r>
    </w:p>
    <w:bookmarkStart w:name="z65" w:id="63"/>
    <w:p>
      <w:pPr>
        <w:spacing w:after="0"/>
        <w:ind w:left="0"/>
        <w:jc w:val="both"/>
      </w:pPr>
      <w:r>
        <w:rPr>
          <w:rFonts w:ascii="Times New Roman"/>
          <w:b w:val="false"/>
          <w:i w:val="false"/>
          <w:color w:val="000000"/>
          <w:sz w:val="28"/>
        </w:rPr>
        <w:t>
      59.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p>
    <w:bookmarkEnd w:id="63"/>
    <w:bookmarkStart w:name="z66" w:id="64"/>
    <w:p>
      <w:pPr>
        <w:spacing w:after="0"/>
        <w:ind w:left="0"/>
        <w:jc w:val="both"/>
      </w:pPr>
      <w:r>
        <w:rPr>
          <w:rFonts w:ascii="Times New Roman"/>
          <w:b w:val="false"/>
          <w:i w:val="false"/>
          <w:color w:val="000000"/>
          <w:sz w:val="28"/>
        </w:rPr>
        <w:t>
      60.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p>
    <w:bookmarkEnd w:id="64"/>
    <w:bookmarkStart w:name="z67" w:id="65"/>
    <w:p>
      <w:pPr>
        <w:spacing w:after="0"/>
        <w:ind w:left="0"/>
        <w:jc w:val="both"/>
      </w:pPr>
      <w:r>
        <w:rPr>
          <w:rFonts w:ascii="Times New Roman"/>
          <w:b w:val="false"/>
          <w:i w:val="false"/>
          <w:color w:val="000000"/>
          <w:sz w:val="28"/>
        </w:rPr>
        <w:t>
      61.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p>
    <w:bookmarkEnd w:id="65"/>
    <w:bookmarkStart w:name="z68" w:id="66"/>
    <w:p>
      <w:pPr>
        <w:spacing w:after="0"/>
        <w:ind w:left="0"/>
        <w:jc w:val="both"/>
      </w:pPr>
      <w:r>
        <w:rPr>
          <w:rFonts w:ascii="Times New Roman"/>
          <w:b w:val="false"/>
          <w:i w:val="false"/>
          <w:color w:val="000000"/>
          <w:sz w:val="28"/>
        </w:rPr>
        <w:t>
      62.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p>
    <w:bookmarkEnd w:id="66"/>
    <w:bookmarkStart w:name="z69" w:id="67"/>
    <w:p>
      <w:pPr>
        <w:spacing w:after="0"/>
        <w:ind w:left="0"/>
        <w:jc w:val="both"/>
      </w:pPr>
      <w:r>
        <w:rPr>
          <w:rFonts w:ascii="Times New Roman"/>
          <w:b w:val="false"/>
          <w:i w:val="false"/>
          <w:color w:val="000000"/>
          <w:sz w:val="28"/>
        </w:rPr>
        <w:t xml:space="preserve">
      63.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p>
    <w:bookmarkEnd w:id="67"/>
    <w:p>
      <w:pPr>
        <w:spacing w:after="0"/>
        <w:ind w:left="0"/>
        <w:jc w:val="left"/>
      </w:pPr>
      <w:r>
        <w:rPr>
          <w:rFonts w:ascii="Times New Roman"/>
          <w:b/>
          <w:i w:val="false"/>
          <w:color w:val="000000"/>
        </w:rPr>
        <w:t xml:space="preserve"> 7. Мәслихат аппаратының жұмысын ұйымдастыру</w:t>
      </w:r>
    </w:p>
    <w:bookmarkStart w:name="z70" w:id="68"/>
    <w:p>
      <w:pPr>
        <w:spacing w:after="0"/>
        <w:ind w:left="0"/>
        <w:jc w:val="both"/>
      </w:pPr>
      <w:r>
        <w:rPr>
          <w:rFonts w:ascii="Times New Roman"/>
          <w:b w:val="false"/>
          <w:i w:val="false"/>
          <w:color w:val="000000"/>
          <w:sz w:val="28"/>
        </w:rPr>
        <w:t>
      64.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p>
    <w:bookmarkEnd w:id="68"/>
    <w:p>
      <w:pPr>
        <w:spacing w:after="0"/>
        <w:ind w:left="0"/>
        <w:jc w:val="both"/>
      </w:pPr>
      <w:r>
        <w:rPr>
          <w:rFonts w:ascii="Times New Roman"/>
          <w:b w:val="false"/>
          <w:i w:val="false"/>
          <w:color w:val="000000"/>
          <w:sz w:val="28"/>
        </w:rPr>
        <w:t>
      Мәслихат аппараты жергiлiктi бюджет есебiнен қамтылатын мемлекеттiк мекеме болып табылады. Мәслихат аппараты туралы ережені мәслихат бекітеді.</w:t>
      </w:r>
    </w:p>
    <w:bookmarkStart w:name="z71" w:id="69"/>
    <w:p>
      <w:pPr>
        <w:spacing w:after="0"/>
        <w:ind w:left="0"/>
        <w:jc w:val="both"/>
      </w:pPr>
      <w:r>
        <w:rPr>
          <w:rFonts w:ascii="Times New Roman"/>
          <w:b w:val="false"/>
          <w:i w:val="false"/>
          <w:color w:val="000000"/>
          <w:sz w:val="28"/>
        </w:rPr>
        <w:t>
      65.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p>
    <w:bookmarkEnd w:id="69"/>
    <w:bookmarkStart w:name="z72" w:id="70"/>
    <w:p>
      <w:pPr>
        <w:spacing w:after="0"/>
        <w:ind w:left="0"/>
        <w:jc w:val="both"/>
      </w:pPr>
      <w:r>
        <w:rPr>
          <w:rFonts w:ascii="Times New Roman"/>
          <w:b w:val="false"/>
          <w:i w:val="false"/>
          <w:color w:val="000000"/>
          <w:sz w:val="28"/>
        </w:rPr>
        <w:t>
      66. Мәслихат аппаратының мемлекеттiк қызметшiлерiнiң қызметi Қазақстан Республикасының заңнамасына сәйкес жүзеге асырылады.</w:t>
      </w:r>
    </w:p>
    <w:bookmarkEnd w:id="70"/>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