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a71e" w14:textId="c52a7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меншіктегі мүлікті жекешелендіру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әкімдігінің 2014 жылғы 14 мамырдағы № 142 қаулысы. Атырау облысының Әділет департаментінде 2014 жылғы 29 мамырда № 2924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9 тамыздағы "Жекешелендіру объектілерін сату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Атырау облысы әкімдігінің 2013 жылғы 7 маусымдағы № 213 "Қызылқоға ауданы әкімінің 9 (тоғыз) бірлік автомобильді жекешелендіру жөніндегі ұсынысымен келісу туралы" қаулысына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коммуналдық меншіктегі мүлік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Қызылқоға аудандық экономика және қаржы бөлімі қолданыстағы заңнамасына сәйкес мүліктерді жекешелендіру туралы аукционды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орындалысын бақылау аудан әкімінің орынбасары Б. Әжіғалиевқа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2014 жылғы 14 мамырдағы № 142 қаулысына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4477"/>
        <w:gridCol w:w="1609"/>
        <w:gridCol w:w="3121"/>
        <w:gridCol w:w="2581"/>
      </w:tblGrid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Шыққан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нөмері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Теңгерім ұстаушысы, мемлекеттік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Toyota Prado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149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"Қызылқоға ауданы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31519-095-02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178 BK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"Қызылқоға аудандық ауыл шаруашылығы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315195-023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332 BF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"Қызылқоға аудандық құрылыс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31519-095-02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 728 BX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"Қызылқоға аудандық сәулет және қала құрылысы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31519-037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 880 BE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Қызылқоға аудандық жұмыспен қамту және әлеуметтік бағдарламалар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 320 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"Кенбай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 294 BF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"Кенбай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 493 BK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"Қызылқоға аудандық Ш.Т. Еркінов атындағы орта мектеп"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ММ -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