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284d" w14:textId="b2e2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Аққора елді мекенінің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2014 жылғы 30 мамырдағы № 12 шешімі. Атырау облысының Әділет департаментінде 2014 жылғы 3 маусымда № 2927 болып тіркелді. Күші жойылды - Атырау облысы Қызылқоға ауданы Ойыл ауылдық округі әкімінің 2014 жылғы 15 желтоқсандағы № 44 шешімімен</w:t>
      </w:r>
    </w:p>
    <w:p>
      <w:pPr>
        <w:spacing w:after="0"/>
        <w:ind w:left="0"/>
        <w:jc w:val="both"/>
      </w:pPr>
      <w:bookmarkStart w:name="z1" w:id="0"/>
      <w:r>
        <w:rPr>
          <w:rFonts w:ascii="Times New Roman"/>
          <w:b w:val="false"/>
          <w:i w:val="false"/>
          <w:color w:val="ff0000"/>
          <w:sz w:val="28"/>
        </w:rPr>
        <w:t>      Ескерту. Күші жойылды - Атырау облысы Қызылқоға ауданы Ойыл ауылдық округі әкімінің 15.12.2014 № 44 шешімімен (қол қойылған күннен бастап күшіне енеді).</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 бас мемлекеттік ветеринариялық-санитариялық инспекторының міндетін атқарушысының 2014 жылғы 11-сәуірдегі № 112 ұсынысы негізінде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Аққора елді мекені аумағында ұсақ мүйізді малдар арасында бруцеллез ауруының шығуына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Тұтынушылардың құқықтарын қорғау агенттігінің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Ойыл ауылдық округ әкімі аппаратының бас маманы А. Нысановқа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Ойыл ауылдық округінің әкімі:              Е. Иғали</w:t>
      </w:r>
    </w:p>
    <w:bookmarkStart w:name="z6" w:id="1"/>
    <w:p>
      <w:pPr>
        <w:spacing w:after="0"/>
        <w:ind w:left="0"/>
        <w:jc w:val="both"/>
      </w:pPr>
      <w:r>
        <w:rPr>
          <w:rFonts w:ascii="Times New Roman"/>
          <w:b/>
          <w:i w:val="false"/>
          <w:color w:val="000000"/>
          <w:sz w:val="28"/>
        </w:rPr>
        <w:t>КЕЛІСІЛДІ:</w:t>
      </w:r>
      <w:r>
        <w:br/>
      </w:r>
      <w:r>
        <w:rPr>
          <w:rFonts w:ascii="Times New Roman"/>
          <w:b w:val="false"/>
          <w:i w:val="false"/>
          <w:color w:val="000000"/>
          <w:sz w:val="28"/>
        </w:rPr>
        <w:t>
Атырау облысы Денсаулық сақтау басқармасының</w:t>
      </w:r>
      <w:r>
        <w:br/>
      </w:r>
      <w:r>
        <w:rPr>
          <w:rFonts w:ascii="Times New Roman"/>
          <w:b w:val="false"/>
          <w:i w:val="false"/>
          <w:color w:val="000000"/>
          <w:sz w:val="28"/>
        </w:rPr>
        <w:t>
"Қызылқоға аудандық орталық ауруханасы"</w:t>
      </w:r>
      <w:r>
        <w:br/>
      </w:r>
      <w:r>
        <w:rPr>
          <w:rFonts w:ascii="Times New Roman"/>
          <w:b w:val="false"/>
          <w:i w:val="false"/>
          <w:color w:val="000000"/>
          <w:sz w:val="28"/>
        </w:rPr>
        <w:t>
шаруашылық жүргізу құқығындағы коммуналдық</w:t>
      </w:r>
      <w:r>
        <w:br/>
      </w:r>
      <w:r>
        <w:rPr>
          <w:rFonts w:ascii="Times New Roman"/>
          <w:b w:val="false"/>
          <w:i w:val="false"/>
          <w:color w:val="000000"/>
          <w:sz w:val="28"/>
        </w:rPr>
        <w:t>
мемлекеттік кәсіпорнының бас дәрігері            С. Тайшыбай</w:t>
      </w:r>
      <w:r>
        <w:br/>
      </w:r>
      <w:r>
        <w:rPr>
          <w:rFonts w:ascii="Times New Roman"/>
          <w:b w:val="false"/>
          <w:i w:val="false"/>
          <w:color w:val="000000"/>
          <w:sz w:val="28"/>
        </w:rPr>
        <w:t>
"30" мамыр 2014 жыл</w:t>
      </w:r>
    </w:p>
    <w:bookmarkEnd w:id="1"/>
    <w:p>
      <w:pPr>
        <w:spacing w:after="0"/>
        <w:ind w:left="0"/>
        <w:jc w:val="both"/>
      </w:pPr>
      <w:r>
        <w:rPr>
          <w:rFonts w:ascii="Times New Roman"/>
          <w:b w:val="false"/>
          <w:i w:val="false"/>
          <w:color w:val="000000"/>
          <w:sz w:val="28"/>
        </w:rPr>
        <w:t>"Қазақстан Республикасы Тұтынушылардың</w:t>
      </w:r>
      <w:r>
        <w:br/>
      </w:r>
      <w:r>
        <w:rPr>
          <w:rFonts w:ascii="Times New Roman"/>
          <w:b w:val="false"/>
          <w:i w:val="false"/>
          <w:color w:val="000000"/>
          <w:sz w:val="28"/>
        </w:rPr>
        <w:t>
құқықтарын қорғау агенттігінің Атырау</w:t>
      </w:r>
      <w:r>
        <w:br/>
      </w:r>
      <w:r>
        <w:rPr>
          <w:rFonts w:ascii="Times New Roman"/>
          <w:b w:val="false"/>
          <w:i w:val="false"/>
          <w:color w:val="000000"/>
          <w:sz w:val="28"/>
        </w:rPr>
        <w:t>
облысы тұтынушылардың құқықтарын қорғау</w:t>
      </w:r>
      <w:r>
        <w:br/>
      </w:r>
      <w:r>
        <w:rPr>
          <w:rFonts w:ascii="Times New Roman"/>
          <w:b w:val="false"/>
          <w:i w:val="false"/>
          <w:color w:val="000000"/>
          <w:sz w:val="28"/>
        </w:rPr>
        <w:t>
департаментінің Қызылқоға аудандық</w:t>
      </w:r>
      <w:r>
        <w:br/>
      </w:r>
      <w:r>
        <w:rPr>
          <w:rFonts w:ascii="Times New Roman"/>
          <w:b w:val="false"/>
          <w:i w:val="false"/>
          <w:color w:val="000000"/>
          <w:sz w:val="28"/>
        </w:rPr>
        <w:t>
тұтынушылардың құқықтарын қорғау басқармасы"</w:t>
      </w:r>
      <w:r>
        <w:br/>
      </w:r>
      <w:r>
        <w:rPr>
          <w:rFonts w:ascii="Times New Roman"/>
          <w:b w:val="false"/>
          <w:i w:val="false"/>
          <w:color w:val="000000"/>
          <w:sz w:val="28"/>
        </w:rPr>
        <w:t>
республикалық мемлекеттік мекемесінің</w:t>
      </w:r>
      <w:r>
        <w:br/>
      </w:r>
      <w:r>
        <w:rPr>
          <w:rFonts w:ascii="Times New Roman"/>
          <w:b w:val="false"/>
          <w:i w:val="false"/>
          <w:color w:val="000000"/>
          <w:sz w:val="28"/>
        </w:rPr>
        <w:t>
басшысының міндетін атқарушы                     Ш. Асауова</w:t>
      </w:r>
      <w:r>
        <w:br/>
      </w:r>
      <w:r>
        <w:rPr>
          <w:rFonts w:ascii="Times New Roman"/>
          <w:b w:val="false"/>
          <w:i w:val="false"/>
          <w:color w:val="000000"/>
          <w:sz w:val="28"/>
        </w:rPr>
        <w:t>
"30" мамыр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