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6f17" w14:textId="44a6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2013 жылғы 11 желтоқсандағы № ХХ-2 "2014 - 2016 жылдарға арнаған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2014 жылғы 25 шілдедегі № ХХV-2 шешімі. Атырау облысының Әділет департаментінде 2014 жылғы 07 тамызда № 2956 болып тіркелді. Күші жойылды - Атырау облысы Қызылқоға аудандық мәслихатының 2015 жылғы 27 наурыздағы № ХХХ-7 шешімімен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27.03.2015 № ХХХ-7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22 шілдедегі № 196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№ ХХ-2 "2014-2016 жылдарға арналған аудандық бюджет туралы" (нормативтік құқықтық актілердің мемлекеттік тіркеу тізімінде № 2837 тіркелген, 2014 жылы 6 ақпандағы аудандық "Қызылқоға" газетіне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"4 104 269" деген сандар "4 241 219"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"3 172 490" деген сандар "3 309 440"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"78 103" деген сандар "75 191"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"22 491" деген сандар "11 869"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"17 000" деген сандар "32 943"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"Жұмыспен қамту - 2020" бағдарламасы шеңберінде ауылдық елді мекендерді дамытуға – 6 998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Ұлы Отан Соғысының ардагерлеріне коммуналдық шығындарын өтеуге – 596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"390 665" деген сандар "476 612"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4)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Қызылқоға ауданы Жангелдин ауылдық округі әкімі аппаратының әкімшілік ғимаратының жобалық-сметалық құжаттамасын жасақтауға және құрылысына – 41 000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Бейсқали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 № ХХ-2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шілдедегі № ХХV-2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06"/>
        <w:gridCol w:w="606"/>
        <w:gridCol w:w="10021"/>
        <w:gridCol w:w="20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143771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2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3 309 440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6"/>
        <w:gridCol w:w="686"/>
        <w:gridCol w:w="9918"/>
        <w:gridCol w:w="2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4241219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313502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166934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2092229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298544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1699536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1601178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52521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41859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1227854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980775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980775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125596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71001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Қызылқоға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 № ХХ-2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шілдедегі № ХХV-2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239"/>
        <w:gridCol w:w="1372"/>
        <w:gridCol w:w="1241"/>
        <w:gridCol w:w="1416"/>
        <w:gridCol w:w="1482"/>
        <w:gridCol w:w="13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13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794"/>
        <w:gridCol w:w="1476"/>
        <w:gridCol w:w="1454"/>
        <w:gridCol w:w="1345"/>
        <w:gridCol w:w="1324"/>
        <w:gridCol w:w="1280"/>
        <w:gridCol w:w="14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9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228724</w:t>
            </w:r>
          </w:p>
        </w:tc>
      </w:tr>
      <w:tr>
        <w:trPr>
          <w:trHeight w:val="13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</w:t>
            </w:r>
          </w:p>
        </w:tc>
      </w:tr>
      <w:tr>
        <w:trPr>
          <w:trHeight w:val="19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