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f45f" w14:textId="07af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2014 жылғы 18 сәуірдегі № ХХІІ-4 "Ауылдық елді 
мекендерде тұратын және жұмыс істейтін мамандарға отын сатып алу үшін  әлеуметтік көмек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2014 жылғы 22 қазанда № ХХVІІ-4 шешімі. Атырау облысының Әділет департаментінде 2014 жылғы 6 қарашада № 3035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2005 жылғы 8 шілдедегі "Агроөнеркәсіптік кешенді және ауылдық аумақтарды дамытуды мемлекеттік реттеу туралы" Заңының 18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облыстық Әділет департаментінің 2014 жылғы 1 қазандағы № 3-7871/14 санды ақпараттық хатын қарай отырып, аудандық маслихат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2014 жылғы 18 сәуірдегі №ХХІІ-4 "Ауылдық елді мекендерде тұратын және жұмыс істейтін мамандарға отын сатып алу үшін әлеуметтік көмек беру туралы" (нормативтік құқықтық актілердің мемлекеттік тіркеу тізілімінде № 2912 санымен тіркелген, "Қызылқоға" газетіне 2014 жылы 12 маусымда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"денсаулық сақтау" деген сөз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Қызылқоға аудандық мәслихатының бюджет, қаржы, экономика, кәсіпкерлікті дамыту, аграрлық және экология мәселелері жөніндегі тұрақты комиссиясына (О. Жанықұлов)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хатшысы:                          Т. Бейсқали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