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54a9" w14:textId="8cd5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2013 жылғы 11 желтоқсандағы № ХХ-2 "2014 - 2016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05 желтоқсандағы № XXVIII-1 шешімі. Атырау облысының Әділет департаментінде 2014 жылғы 15 желтоқсанда № 3053 болып тіркелді. Күші жойылды - Атырау облысы Қызылқоға аудандық мәслихатының 2015 жылғы 27 наурыздағы № ХХХ-7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27.03.2015 № ХХХ-7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кезектен тыс XXVIII сессияда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2013 жылғы 11 желтоқсандағы № ХХ-2 "2014-2016 жылдарға арналған аудандық бюджет туралы" (нормативтік құқықтық актілердің мемлекеттік тіркеу тізімінде № 2837 тіркелген, 2014 жылы 6 ақпандағы аудандық "Қызылқоға"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"4 196 349" деген сандар "4 066 714"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"3 264 570" деген сандар "3 199 952"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50%" деген абзац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 – 100%".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"22 224" деген сандар "21 796"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"8 194" деген сандар "7 374"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"499" деген сандар "400"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"75 191" деген сандар "56 719"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Бруцеллезбен ауыратын санитариялық союға бағытталған ауыл шаруашылығы малдардың (ірі қара және ұсақ малдың) құнын (50%-ға дейін) өтеуге – 38 114 мың теңге", деген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"115 667" деген сандар "108 363"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"1 200" деген сандар "1 100"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"596" деген сандар "570"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"22) Балаларды тасымалдау үшін автокөлік сатып алуға – 7 139 мың теңге", деген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"450 182" деген сандар "436 625"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"128 800" деген сандар "99 813"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 Қарабалин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 Бейсқали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Қызылқоға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"5"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ХХVІІІ-1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ХХ-2 шешімімен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837"/>
        <w:gridCol w:w="858"/>
        <w:gridCol w:w="9389"/>
        <w:gridCol w:w="1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518917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2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3 199 952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93"/>
        <w:gridCol w:w="899"/>
        <w:gridCol w:w="9351"/>
        <w:gridCol w:w="1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4066714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275029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1680478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1576825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1130468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940788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0"/>
        <w:gridCol w:w="876"/>
        <w:gridCol w:w="942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8"/>
        <w:gridCol w:w="897"/>
        <w:gridCol w:w="9421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4"/>
        <w:gridCol w:w="927"/>
        <w:gridCol w:w="842"/>
        <w:gridCol w:w="8560"/>
        <w:gridCol w:w="1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</w:t>
            </w:r>
          </w:p>
        </w:tc>
      </w:tr>
    </w:tbl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ХХVІІІ-1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ХХ-2 шешімімен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868"/>
        <w:gridCol w:w="1290"/>
        <w:gridCol w:w="1291"/>
        <w:gridCol w:w="1291"/>
        <w:gridCol w:w="1291"/>
        <w:gridCol w:w="20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1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1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1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811"/>
        <w:gridCol w:w="1330"/>
        <w:gridCol w:w="1438"/>
        <w:gridCol w:w="1265"/>
        <w:gridCol w:w="1266"/>
        <w:gridCol w:w="1417"/>
        <w:gridCol w:w="15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атауы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159701</w:t>
            </w:r>
          </w:p>
        </w:tc>
      </w:tr>
      <w:tr>
        <w:trPr>
          <w:trHeight w:val="1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234165</w:t>
            </w:r>
          </w:p>
        </w:tc>
      </w:tr>
      <w:tr>
        <w:trPr>
          <w:trHeight w:val="13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8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31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