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8aaf" w14:textId="3588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әкімдігінің 2014 жылғы 24 қарашадағы № 273 қаулысы. Атырау облысының Әділет департаментінде 2014 жылғы 22 желтоқсанда № 3060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1 наурыздағы "Мемлекеттік мүлік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9 тамыздағы № 920 "Жекешелендіру объектілерін сату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коммуналдық меншіктегі мүліктер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аудан әкімінің орынбасары Б.Әжіғалиевқа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"24"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273 қаулысына қосымша 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Жекешелендіруге жататын аудандық коммуналдық меншіктегі мүліктердің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2800"/>
        <w:gridCol w:w="1481"/>
        <w:gridCol w:w="2609"/>
        <w:gridCol w:w="4886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Салынған жылы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(шаршы метр)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ұстаушысы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 қолдан ұрықтандыру пунктінің ғимараты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Қызылқоға ауданы Көздіғара ауылдық округі әкімінің аппараты" ММ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 ғимараты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Қызылқоға ауданы Жамбыл ауылдық округі әкімінің аппараты" ММ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 ғимараты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"Тасшағыл орта мектебі"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мемлекеттік мекемесі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