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1bbf" w14:textId="8ef1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161-V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2014 жылғы 07 ақпандағы № 171-V шешімі. Атырау облысының Әділет департаментінде 2014 жылғы 27 ақпанда № 2867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2014-2016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№ 161-V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2843 санымен енгізілген, 2014 жылы 23 қаңтарда "Дендер"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"4 729 361" деген сандар "5 246 270"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"4 129 361" деген сандар "4 646 270"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"4 729 361" деген сандар "5 262 753"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сессиясының төрағасы                    Р. Аяпбергенов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желтоқсандағы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ХІХ сессиясының № 161-V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171-V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49"/>
        <w:gridCol w:w="649"/>
        <w:gridCol w:w="9854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5 246 270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"/>
        <w:gridCol w:w="628"/>
        <w:gridCol w:w="691"/>
        <w:gridCol w:w="691"/>
        <w:gridCol w:w="9282"/>
        <w:gridCol w:w="189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63 612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1 933 453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1 560 721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1 560 721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1 471 265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1 282 899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1 217 672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1 217 102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Таза бюджеттiк кредит 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45"/>
        <w:gridCol w:w="729"/>
        <w:gridCol w:w="818"/>
        <w:gridCol w:w="8897"/>
        <w:gridCol w:w="188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тапшылығын қаржыландыру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76"/>
        <w:gridCol w:w="834"/>
        <w:gridCol w:w="9427"/>
        <w:gridCol w:w="19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60 931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желтоқсандағы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ХІХ сессиясының № 161-V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171-V шешiмiне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69"/>
        <w:gridCol w:w="788"/>
        <w:gridCol w:w="9696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424 101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1 785 266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"/>
        <w:gridCol w:w="506"/>
        <w:gridCol w:w="747"/>
        <w:gridCol w:w="689"/>
        <w:gridCol w:w="9406"/>
        <w:gridCol w:w="196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208 428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баскарудың жалпы функцияларын орындайтын өкілді атқарушы және басқа органдар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116 742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107 525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1 661 091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  орта бiлiм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1 468 591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1 468 591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1 404 975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170 445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  органдардың шешiмі бойынша  мұқтаж азаматтардың жекелеген топтарына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жэне әлеуметтiк қамтамасыз ету салаларындағы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166 840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95 628</w:t>
            </w:r>
          </w:p>
        </w:tc>
      </w:tr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желтоқсандағы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ХІХ сессиясының № 161-V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171-V шешiмiне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70"/>
        <w:gridCol w:w="650"/>
        <w:gridCol w:w="10049"/>
        <w:gridCol w:w="19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2 495 536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479 041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446 471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"/>
        <w:gridCol w:w="466"/>
        <w:gridCol w:w="669"/>
        <w:gridCol w:w="688"/>
        <w:gridCol w:w="9549"/>
        <w:gridCol w:w="197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2 495 536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208 785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1 707 495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1 450 377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жэне әлеуметтiк қамтамасыз ету салаларындағы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95 628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желтоқсандағы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ХІХ сессиясының № 161-V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171-V шешiмiне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округтер әкімдері аппараттарының 2014 жылға арналған бюджеттік бағдарламаларын қаржыландыру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776"/>
        <w:gridCol w:w="1661"/>
        <w:gridCol w:w="1508"/>
        <w:gridCol w:w="1451"/>
        <w:gridCol w:w="1623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1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937"/>
        <w:gridCol w:w="1449"/>
        <w:gridCol w:w="1449"/>
        <w:gridCol w:w="1621"/>
        <w:gridCol w:w="1602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Кенттiң,ауылдық округтердiң атауы</w:t>
            </w:r>
          </w:p>
        </w:tc>
      </w:tr>
      <w:tr>
        <w:trPr>
          <w:trHeight w:val="7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Өрлiк ауылдық округi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123 604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154 929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1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