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196a" w14:textId="1391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 депутаттығына № 2 сайлау округі бойынша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2014 жылғы 03 наурыздағы № 89 қаулысы. Атырау облысының Әділет департаментінде 2014 жылғы 05 наурызда № 2871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Индер ауданы әкімдігінің 09.11.2015 № </w:t>
      </w:r>
      <w:r>
        <w:rPr>
          <w:rFonts w:ascii="Times New Roman"/>
          <w:b w:val="false"/>
          <w:i w:val="false"/>
          <w:color w:val="ff0000"/>
          <w:sz w:val="28"/>
        </w:rPr>
        <w:t>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 негізінде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Индер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аумақтық сайлау комиссиясымен (келісім бойынша) бірлесіп, № 2 сайлау округі бойынша Индер аудандық мәслихат депутаттығына барлық кандидаттар үшін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Д. Шамұратовқа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Индер аудандық 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Құнас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 наурыз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3 наурыздағы № 89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аудандық мәслихат депутаттығына № 2 сайлау округі бойынша барлық кандидаттар үшін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1"/>
        <w:gridCol w:w="11018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Орналасатын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облысы, Индер ауданы, Индербор кенті, Ондасынов тұйық көшесі, 3-үй, Атырау облысы Денсаулық сақтау басқармасының "Индер аудандық орталық ауруханасы" шаруашылық жүргізу құқығындағы коммуналдық мемлекеттік кәсіпорны ғимаратының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облысы, Индер ауданы, Индербор кенті, Н. Меңдіғалиев көшесі, құрылыс 30, АБК ғимараты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