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467e" w14:textId="6df4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Индербор кенті аумағында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Индербор кенті әкімінің 2014 жылғы 28 наурыздағы № 29 шешімі. Атырау облысының Әділет департаментінде 2014 жылғы 08 сәуірде № 2885 тіркелді. Күші жойылды - Атырау облысы Индербор кенті әкімінің 2014 жылғы 10 маусымдағы № 56 шешімімен</w:t>
      </w:r>
    </w:p>
    <w:p>
      <w:pPr>
        <w:spacing w:after="0"/>
        <w:ind w:left="0"/>
        <w:jc w:val="left"/>
      </w:pPr>
      <w:r>
        <w:rPr>
          <w:rFonts w:ascii="Times New Roman"/>
          <w:b w:val="false"/>
          <w:i w:val="false"/>
          <w:color w:val="ff0000"/>
          <w:sz w:val="28"/>
        </w:rPr>
        <w:t>      Ескерту. Күші жойылды - Атырау облысы Индербор кенті әкімінің 10.06.2014 № 56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және "Қазақстан Республикасы Ауыл шаруашылығы министрлігі ветеринариялық бақылау және қадағалау комитетінің Индер аудандық аумақтық инспекциясы" мемлекеттік мекемесі басшысының 2014 жылғы 21 ақпандағы № 4-5/50 санды ұсынысына сәйкес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Индербор кенті аумағында ұсақ малдар арасында құтыру ауруының шығуына байланысты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"Индер аудандық орталық ауруханасы" шаруашылық жүргізу құқығындағы коммуналдық мемлекеттік кәсіпорынына (келісім бойынша), "Қазақстан Республикасы Тұтынушылардың құқықтарын қорғау агенттігінің Атырау облысы тұтынушылардың құқықтарын қорғау департаментінің Индер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Индербор кенті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Атырау облысы Денсаулық сақтау басқармасының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"Индер аудандық орталық ауруханасы" шаруашылық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жүргізу құқығындағы коммуналдық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28 наурыз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Тұтынушылардың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агенттігінің Атырау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Индер аудандық тұтынушылардың құқықтарын қорғау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Ержанова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28 наурыз 2014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