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4b00d" w14:textId="7c4b0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2013 жылғы 11 желтоқсандағы № 161-V "2014-2016 жылдарға арналған аудандық бюджет туралы" шешіміне өзгерістер мен толықтырулар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2014 жылғы 17 сәуірдегі № 191-V шешімі. Атырау облысының Әділет департаментінде 2014 жылғы 13 мамырда № 2913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 әкімдігінің 2014 жылғы 11 сәуірдегі "Облыс әкімдігінің 2013 жылғы 10 желтоқсандағы № 442 "V шақырылған облыстық мәслихаттың ХІХ сессиясының 2013 жылғы 9 желтоқсандағы № 194-V "2014-2016 жылдарға арналған облыстық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туралы" қаулысына өзгерістер мен толықтырулар енгізу туралы" сәйкес, аудандық мәслихат кезекті ХХІІ сессиясында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ХIХ сессиясының 2013 жылғы 11 желтоқсандағы № 161-V "2014-2016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2843 санымен енгізілген, 2014 жылы 23 қаңтарда "Дендер"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"5 246 270" деген сандар "5 388 291" деген сандармен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"4 646 270" деген сандар "4 788 291" деген сандармен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 2)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"5 262 753" деген сандар "5 404 774" деген сандармен алмастырылсын.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атаулы әлеуметтік көмек төлеуге – 2 000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жасқа дейінгі балаларға мемлекеттік жәрдемақылар төлеуге –  2 493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мекемелердің мемлекеттік қызметшілер болып табылмайтын жұмыскерлерінің,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үстемеақы төлеуге – 99 176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ұлғайтуға – 27 662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үй-коммуналдық шаруашылық саласына арнайы техника сатып алуға – 20 000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Жеңістің 70 жылдық мерекесіне орай Ұлы Отан соғысына қатысушыларға арналған ескерткіштерді ағымдағы және күрделі жөндеуге – 24 845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әскерге шақыру комиссиясынан өту кезеңінде азаматтарға консультациялық-диагностикалық қызметтер көрсетуге арналған шығындар мен медициналық қызметкерлердің еңбек ақы қорына – 3 585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қысқы мерзімге дайындалу үшін – 24 350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"20 000" деген сандар "15 400" деген сандармен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"938 000" деген сандар "1 158 400" деген сандармен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 нысанының құрылысын салуға жобалау-сметалық құжаттама жасақтауға – 110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Шешімнің орындалуына бақылау жасау аудандық мәслихаттың экономикалық даму, бюджет, қаржы, шағын және орта кәсіпкерлік, ауыл шаруашылығы, экология мәселелері жөніндегі тұрақты комиссияға жүктелсін (А. Үмітқалиев).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ХХІІ сессиясының төрағасы                  Ж. Амантурлин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Б. Сапаров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ХІХ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161-V шешiмiне 1 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17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кезекті ХXІІ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191-V шешiмiне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710"/>
        <w:gridCol w:w="609"/>
        <w:gridCol w:w="9793"/>
        <w:gridCol w:w="194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Табыстар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5 388 291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597 465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362 101</w:t>
            </w:r>
          </w:p>
        </w:tc>
      </w:tr>
      <w:tr>
        <w:trPr>
          <w:trHeight w:val="1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329 531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4 830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8 234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3 005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3 329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</w:t>
            </w:r>
          </w:p>
        </w:tc>
      </w:tr>
      <w:tr>
        <w:trPr>
          <w:trHeight w:val="18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3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ұсталынатын және қаржыландырылатын мемлкекеттік мекемелер салатын айыппұлдар, өсімпұлдар, санкциялар, өндіріп алулар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4 788 291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4 788 291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4 788 291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2"/>
        <w:gridCol w:w="636"/>
        <w:gridCol w:w="705"/>
        <w:gridCol w:w="705"/>
        <w:gridCol w:w="9247"/>
        <w:gridCol w:w="190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5 404 774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242 517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өкілді атқарушы және басқа органдар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219 610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15 284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13 743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63 991</w:t>
            </w:r>
          </w:p>
        </w:tc>
      </w:tr>
      <w:tr>
        <w:trPr>
          <w:trHeight w:val="1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54 514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9 477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140 335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 қызметін қамтамасыз ету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125 848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14 487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 қызмет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22 534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22 534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  саласындағы мемлекеттік саясатты іске асыру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20 724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9 510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2 055 679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301 657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283 029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 қызметін қамтамасыз 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164 149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118 880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18 628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18 628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1 622 903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1 622 903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1 520 075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102 828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131 119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130 812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9 567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18 932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асыраушыларына(қамқоршыларына) ай сайынғы ақшалай қаражат төлемдері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8 784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93 138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  құрылыс, сәулет және қала құрылысы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175 895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155 084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15 905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15 905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139 179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15 912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өкілетті органдардың шешiмі бойынша  мұқтаж азаматтардың жекелеген топтарына әлеуметтік көмек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 қамтамасыз 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1 601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42 093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 жеке көмекшілермен қамтамасыз 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5 165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20 811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19 764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 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16 929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жеткiзу бойынша қызметтерге ақы төлеу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</w:t>
            </w:r>
          </w:p>
        </w:tc>
      </w:tr>
      <w:tr>
        <w:trPr>
          <w:trHeight w:val="1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 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 коммуналдық шаруашылық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2 544 183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1 229 446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жекеленген санаттарын тұрғын үймен қамтамасыз 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35 042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35 042</w:t>
            </w:r>
          </w:p>
        </w:tc>
      </w:tr>
      <w:tr>
        <w:trPr>
          <w:trHeight w:val="1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1 164 219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1 160 892</w:t>
            </w:r>
          </w:p>
        </w:tc>
      </w:tr>
      <w:tr>
        <w:trPr>
          <w:trHeight w:val="1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</w:t>
            </w:r>
          </w:p>
        </w:tc>
      </w:tr>
      <w:tr>
        <w:trPr>
          <w:trHeight w:val="1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1 244 992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129 666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жұмыс істеуі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129 666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1 115 326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1 115 326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69 745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48 115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  құрылыс, сәулет және қала құрылысы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216 049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109 850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109 850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25 250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қолжетімділікті қамтамасыз 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5 207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37 365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34 865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34 865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32 716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23 219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6 983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56 071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7 704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6 093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6 394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6 394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6 944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5 503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35 029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35 029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35 029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28 076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28 076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28 076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76 537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76 537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23 964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923"/>
        <w:gridCol w:w="749"/>
        <w:gridCol w:w="867"/>
        <w:gridCol w:w="8645"/>
        <w:gridCol w:w="187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 беру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9"/>
        <w:gridCol w:w="827"/>
        <w:gridCol w:w="9399"/>
        <w:gridCol w:w="189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60 931</w:t>
            </w:r>
          </w:p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</w:p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</w:p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</w:p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16 483</w:t>
            </w:r>
          </w:p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16 483</w:t>
            </w:r>
          </w:p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16 483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ХІХ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161-V шешiмiне 7 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17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кезекті ХXІІ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191-V шешiмiне 7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Кенттiк, ауылдық округтер әкiмдерi аппараттарының 2014 жылға арналған бюджеттiк бағдарламаларын қаржыландыру мөлшерi 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6731"/>
        <w:gridCol w:w="1658"/>
        <w:gridCol w:w="1503"/>
        <w:gridCol w:w="1464"/>
        <w:gridCol w:w="1639"/>
      </w:tblGrid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Кенттiң, ауылдық округтердiң атауы</w:t>
            </w:r>
          </w:p>
        </w:tc>
      </w:tr>
      <w:tr>
        <w:trPr>
          <w:trHeight w:val="6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атауы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Индербор кенті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ауылдық округi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Бөдене ауылдық округi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Көктоғай ауылдық округi</w:t>
            </w:r>
          </w:p>
        </w:tc>
      </w:tr>
      <w:tr>
        <w:trPr>
          <w:trHeight w:val="40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 қызметін қамтамасыз ету жөніндегі қызметтер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25 044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15 235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16 264</w:t>
            </w:r>
          </w:p>
        </w:tc>
      </w:tr>
      <w:tr>
        <w:trPr>
          <w:trHeight w:val="5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6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101 978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15 192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48 784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8 519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4 656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2 716</w:t>
            </w:r>
          </w:p>
        </w:tc>
      </w:tr>
      <w:tr>
        <w:trPr>
          <w:trHeight w:val="15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11 958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2 396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30 602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35 369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264 082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74 693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25 322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6822"/>
        <w:gridCol w:w="1533"/>
        <w:gridCol w:w="1533"/>
        <w:gridCol w:w="1474"/>
        <w:gridCol w:w="1651"/>
      </w:tblGrid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Кенттiң, ауылдық округтердiң атауы</w:t>
            </w:r>
          </w:p>
        </w:tc>
      </w:tr>
      <w:tr>
        <w:trPr>
          <w:trHeight w:val="6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атауы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 ауылдық округi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 ауылдық округi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Өрлiк ауылдық округi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4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 қызметін қамтамасыз ету жөніндегі қызметтер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125 848</w:t>
            </w:r>
          </w:p>
        </w:tc>
      </w:tr>
      <w:tr>
        <w:trPr>
          <w:trHeight w:val="5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15 905</w:t>
            </w:r>
          </w:p>
        </w:tc>
      </w:tr>
      <w:tr>
        <w:trPr>
          <w:trHeight w:val="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12 089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164 149</w:t>
            </w:r>
          </w:p>
        </w:tc>
      </w:tr>
      <w:tr>
        <w:trPr>
          <w:trHeight w:val="4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14 756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109 850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25 620</w:t>
            </w:r>
          </w:p>
        </w:tc>
      </w:tr>
      <w:tr>
        <w:trPr>
          <w:trHeight w:val="4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10 199</w:t>
            </w:r>
          </w:p>
        </w:tc>
      </w:tr>
      <w:tr>
        <w:trPr>
          <w:trHeight w:val="4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12 296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4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14 487</w:t>
            </w:r>
          </w:p>
        </w:tc>
      </w:tr>
      <w:tr>
        <w:trPr>
          <w:trHeight w:val="15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106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3 108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118 880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85 044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80 239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49 049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