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44f0" w14:textId="9b14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2014 жылғы 10 маусымдағы № 204-V шешімі. Атырау облысының Әділет департаментінде 2014 жылғы 25 маусымда № 2944 болып тіркелді. Күші жойылды - Атырау облысы Индер аудандық мәслихатының 2015 жылғы 16 қыркүйектегі № 303-V шешімімен</w:t>
      </w:r>
    </w:p>
    <w:p>
      <w:pPr>
        <w:spacing w:after="0"/>
        <w:ind w:left="0"/>
        <w:jc w:val="both"/>
      </w:pPr>
      <w:bookmarkStart w:name="z9" w:id="0"/>
      <w:r>
        <w:rPr>
          <w:rFonts w:ascii="Times New Roman"/>
          <w:b w:val="false"/>
          <w:i w:val="false"/>
          <w:color w:val="ff0000"/>
          <w:sz w:val="28"/>
        </w:rPr>
        <w:t xml:space="preserve">      Ескерту. Күші жойылды - Атырау облысы Индер аудандық мәслихатының 16.09.2015 № </w:t>
      </w:r>
      <w:r>
        <w:rPr>
          <w:rFonts w:ascii="Times New Roman"/>
          <w:b w:val="false"/>
          <w:i w:val="false"/>
          <w:color w:val="000000"/>
          <w:sz w:val="28"/>
        </w:rPr>
        <w:t>303-V</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Шешімнің тақырыбына өзгеріс енгізілді - Атырау облысы Индер аудандық мәслихатының 05.12.2014 № 242-V </w:t>
      </w:r>
      <w:r>
        <w:rPr>
          <w:rFonts w:ascii="Times New Roman"/>
          <w:b w:val="false"/>
          <w:i w:val="false"/>
          <w:color w:val="000000"/>
          <w:sz w:val="28"/>
        </w:rPr>
        <w:t>шешімімен</w:t>
      </w:r>
      <w:r>
        <w:rPr>
          <w:rFonts w:ascii="Times New Roman"/>
          <w:b w:val="false"/>
          <w:i w:val="false"/>
          <w:color w:val="ff0000"/>
          <w:sz w:val="28"/>
        </w:rPr>
        <w:t xml:space="preserve">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 Үкіметінің 2014 жылғы 11 наурыздағы "Халықты әлеуметтік қорғау саласындағы мемлекеттік көрсетілетін қызметтер стандарттарын бекіту туралы" № 217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кезектен тыс ХХІІІ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Индер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5000 (бес мың) теңге мөлшерінде бюджет қаражаты есебінен біржолғы әлеуметтік көмек берілсін.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Индер аудандық мәслихатының 05.12.2014 № 242-V </w:t>
      </w:r>
      <w:r>
        <w:rPr>
          <w:rFonts w:ascii="Times New Roman"/>
          <w:b w:val="false"/>
          <w:i w:val="false"/>
          <w:color w:val="000000"/>
          <w:sz w:val="28"/>
        </w:rPr>
        <w:t>шешімімен</w:t>
      </w:r>
      <w:r>
        <w:rPr>
          <w:rFonts w:ascii="Times New Roman"/>
          <w:b w:val="false"/>
          <w:i w:val="false"/>
          <w:color w:val="ff0000"/>
          <w:sz w:val="28"/>
        </w:rPr>
        <w:t xml:space="preserve">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 саясат, білім беру, мәдениет, денсаулық сақтау, жастар ісі, құқық қорғау, депутат этикасы мәселелері жөніндегі тұрақты комиссияға (А. Доспаева) жүктелсін.</w:t>
      </w:r>
      <w:r>
        <w:br/>
      </w:r>
      <w:r>
        <w:rPr>
          <w:rFonts w:ascii="Times New Roman"/>
          <w:b w:val="false"/>
          <w:i w:val="false"/>
          <w:color w:val="000000"/>
          <w:sz w:val="28"/>
        </w:rPr>
        <w:t>
</w:t>
      </w:r>
      <w:r>
        <w:rPr>
          <w:rFonts w:ascii="Times New Roman"/>
          <w:b w:val="false"/>
          <w:i w:val="false"/>
          <w:color w:val="000000"/>
          <w:sz w:val="28"/>
        </w:rPr>
        <w:t>
      3. Аудандық мәслихаттың 2014 жылғы 17 сәуірдегі "Индер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 196-V шешімі жойылсын.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еніп, ол алғашқы ресми жарияланған күнінен кейін күнтізбелік он күн өткен соң қолданысқа енгізіледі және 2014 жылдың 1 қаңтарынан бастап туындаған қатынастарға таралады.</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ХХІІІ сессиясының төрағасы             Ж. Амантурлин</w:t>
      </w:r>
    </w:p>
    <w:p>
      <w:pPr>
        <w:spacing w:after="0"/>
        <w:ind w:left="0"/>
        <w:jc w:val="both"/>
      </w:pPr>
      <w:r>
        <w:rPr>
          <w:rFonts w:ascii="Times New Roman"/>
          <w:b w:val="false"/>
          <w:i/>
          <w:color w:val="000000"/>
          <w:sz w:val="28"/>
        </w:rPr>
        <w:t>      Аудандық мәслихат хатшысы                  Б. Сапаров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