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78f9" w14:textId="e4e7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161-V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2014 жылғы 25 шілдедегі № 213-V шешімі. Атырау облысының Әділет департаментінде 2014 жылғы 8 тамызда № 2961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кезекті ХХІV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ХIХ сессиясының 2013 жылғы 11 желтоқсандағы № 161-V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2843 санымен енгізілген, 2014 жылы 23 қаңтарда "Дендер"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"5 388 291" деген сандар "5 621 405"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"4 788 291" деген сандар "5 021 405"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"5 404 774" деген сандар "5 637 588"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"35 042" деген сандар "34 927"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"Жұмыспен қамту 2020 жол картасы бойынша қалаларды және ауылдық елді мекендерді дамыту шеңберінде мәдениет үйлерін күрделі жөндеуге - 8 805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"44 448" деген сандар "47 226"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"күрделі жөндеуден өткен мектептерді материалдық-техникалық жарақтандыруға – 18 293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"Ұлы Отан соғысы ардагерлерінің коммуналдық шығындарын өтеуге - 1 340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"Елтай ауылында орналасқан "Жас-Өркен" балалар лагеріне газ желілерінің құрылысын жүргізуге, жылу қазандығын салуға және газ жүйесін орнатуға - 20 602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"Индербор кентінде қоғамдық-мәдени орталық салуға - 24 932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 саласына арнайы техника сатып алуға – 51 000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"355 213" деген сандар "645 958"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"1 158 400" деген сандар "1 164 400"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 жүктелсін (А. Үмітқалиев).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ХХІV сессиясының төрағасы                  А. Доспаева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Сапаров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161-V шешiмiне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шілдедегі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кезекті ХXІV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213-V шешiмiне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30"/>
        <w:gridCol w:w="807"/>
        <w:gridCol w:w="9574"/>
        <w:gridCol w:w="188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5 621 405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362 101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5 021 405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5 021 405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5 021 405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2"/>
        <w:gridCol w:w="649"/>
        <w:gridCol w:w="830"/>
        <w:gridCol w:w="870"/>
        <w:gridCol w:w="8734"/>
        <w:gridCol w:w="188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5 637 588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246 794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 атқарушы және басқа органдар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222 365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65 691</w:t>
            </w:r>
          </w:p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140 054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126 881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1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 бюджеттік атқару және коммуналдық меншігін басқару 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21 046</w:t>
            </w:r>
          </w:p>
        </w:tc>
      </w:tr>
      <w:tr>
        <w:trPr>
          <w:trHeight w:val="1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2 095 124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303 412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165 904</w:t>
            </w:r>
          </w:p>
        </w:tc>
      </w:tr>
      <w:tr>
        <w:trPr>
          <w:trHeight w:val="1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білім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1 639 221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1 639 221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1 534 663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  қосымша 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131 582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асыраушыларына(қамқоршыларына) ай сайынғы ақшалай қаражат төлемдері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171 149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149 540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132 756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 жеке көмекшілермен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2 730 645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1 243 231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1168829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1 360 639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 істеуі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1 230 973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1 230 973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137 971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қолжетімділікті 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 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(облыстық маңызы бар қаланың) құрылыс,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79 026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79 026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70"/>
        <w:gridCol w:w="849"/>
        <w:gridCol w:w="850"/>
        <w:gridCol w:w="8743"/>
        <w:gridCol w:w="183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50"/>
        <w:gridCol w:w="869"/>
        <w:gridCol w:w="850"/>
        <w:gridCol w:w="8782"/>
        <w:gridCol w:w="18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активтермен болатын операциялар бойынша сальдо. Қаржылық активтерді сатып алу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51"/>
        <w:gridCol w:w="888"/>
        <w:gridCol w:w="9627"/>
        <w:gridCol w:w="182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161-V шешiмiне 7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ХXІV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213-V шешiмiне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Кенттiк, ауылдық округтер әкiмдерi аппараттарының 2014 жылға арналған бюджеттiк бағдарламаларын қаржыландыру мөлшерi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6669"/>
        <w:gridCol w:w="1659"/>
        <w:gridCol w:w="1506"/>
        <w:gridCol w:w="1468"/>
        <w:gridCol w:w="1698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округi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округi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ауылдық округi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15 792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</w:p>
        </w:tc>
      </w:tr>
      <w:tr>
        <w:trPr>
          <w:trHeight w:val="10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272 271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74 966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6744"/>
        <w:gridCol w:w="1545"/>
        <w:gridCol w:w="1545"/>
        <w:gridCol w:w="1488"/>
        <w:gridCol w:w="1698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ауылдық округi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округi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Өрлiк ауылдық округi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126 881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16 784</w:t>
            </w:r>
          </w:p>
        </w:tc>
      </w:tr>
      <w:tr>
        <w:trPr>
          <w:trHeight w:val="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165 904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112 421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</w:tr>
      <w:tr>
        <w:trPr>
          <w:trHeight w:val="10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