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e133" w14:textId="808e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депутаттығына 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әкімдігінің 2014 жылғы 3 қыркүйегіндегі № 306 қаулысы. Атырау облысының Әділет департаментінде 2014 жылғы 4 қыркүйекте № 2980 болып тіркелді. Күші жойылды - Атырау облысы Индер ауданы әкімдігінің 2014 жылғы 21 қазандағы 349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Индер ауданы әкімдігінің 21.10.2014 № 349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 28-бабының 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Индер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аудандық аумақтық сайлау комиссиясымен (келісім бойынша) бірлесіп, Қазақстан Республикасы Парламенті Сенатының депутаттығына барлық кандидаттар үшін үгіттік баспа материалдарын орналастыру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"Индер ауданы әкімі аппараты" мемлекеттік мекемесінің басшысы Д.Д. Шамұратовқа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С. Арыстан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Индер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төрағасы:             Б. Құнас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қыркүйек 2014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306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Парламенті Сенатының депутаттығына барлық кандидаттар үшін үгіттік баспа материалдарын орналастыру үшін орындар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3460"/>
        <w:gridCol w:w="3983"/>
        <w:gridCol w:w="5425"/>
      </w:tblGrid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мекеннің атауы 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Орналасу үшін нысанның атауы </w:t>
            </w:r>
          </w:p>
        </w:tc>
      </w:tr>
      <w:tr>
        <w:trPr>
          <w:trHeight w:val="3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Қонаев көшесі № 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"Қазпочта" АҚ филиалының Индер аудандық пошта байланыс торабы ғимаратының алдындағы стенд</w:t>
            </w:r>
          </w:p>
        </w:tc>
      </w:tr>
      <w:tr>
        <w:trPr>
          <w:trHeight w:val="43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Оңдасынов тұйық көшесі № 3 үй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Денсаулық сақтау басқармасының "Индер аудандық орталық ауруханасы" шаруашылық жүргізу құқығындағы коммуналдық мемлекеттік кәсіпорнының ғимаратының алдындағы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