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f2b0" w14:textId="017f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меншіктегі мүліктерді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2014 жылғы 13 қазандағы № 341 қаулысы. Атырау облысының Әділет департаментінде 2014 жылғы 23 қазанда № 3021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2011 жылғы 1 наурыздағы «Мемлекеттік мүлік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Республикаы Үкіметінің 2011 жылғы 9 тамыздағы № 920 «Жекешелендіру объектілерін сату қағидасын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Атырау облысы әкімдігінің алдын-ала келісіміне сәйкес, аудандық коммуналдық меншіктегі мүліктер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аудан әкімінің орынбасары Қ. Нұрлыбаевқа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13 қазан № 341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Жекешелендіруге жататын аудандық коммуналдық меншіктегі мүліктердің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8191"/>
        <w:gridCol w:w="1416"/>
        <w:gridCol w:w="2161"/>
      </w:tblGrid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атауы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(салынған) жылы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ұстаушысы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Land Cruiser автокөлігі, тіркеу нөмірі 044RK06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Атырау облысы Индер ауданы әкімінің аппараты» мемлекеттік мекемесі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жылу қазандығының ғимараты, жалпы ауданы 107,2 шаршы метр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«Өрлік селолық округі әкімінің аппараты» мемлекеттік мекемесі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