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ecc4" w14:textId="37ae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11 желтоқсандағы № 161-V "2014 -2016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2014 жылғы 21 қазандағы № 229-V шешімі. Атырау облысының Әділет департаментінде 2014 жылғы 29 қазанда № 3026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2014-2016 жылдарға арналған аудандық бюджетті нақтылау туралы ұсынысын қарап, аудандық мәслихат кезектен тыс ХХVІ сессияда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ХIХ сессиясының 2013 жылғы 11 желтоқсандағы № 161-V "2014-2016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2843 санымен енгізілген, 2014 жылы 23 қаңтарда "Дендер"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"5 621 405" деген сандар "5 880 835"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"5 021 405" деген сандар "5 280 835"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"5 637 588" деген сандар "5 897 018"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"34 927" деген сандар "14 479"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"8 805" деген сандар "7 315"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"1 340" деген сандар "1 050"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"51 000" деген сандар "50 411"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мемлекеттік білім беру мекемелері үшін оқулықтар мен оқу-әдiстемелiк кешендерді сатып алуға және жеткізуге – 24 438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"Индер ауданының Бөдене, Жарсуат, Құрылыс ауылдарындағы ауылішілік автокөлік жолдарын күрделі жөндеуге – 60 000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"645 958" деген сандар "844 467"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"1 164 400" деген сандар "1 163 800"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Шешімнің орындалуына бақылау жасау аудандық мәслихаттың экономикалық даму, бюджет, қаржы, шағын және орта кәсіпкерлік, ауыл шаруашылығы, экология мәселелері жөніндегі тұрақты комиссияға  жүктелсін (А. Үмітқалиев).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ХХVІ сессиясының төрағасы              А. Үмітқалиев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 Сапаров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ХІХ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161-V шешiмiне 1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21 қазандағы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кезектен тыс ХXVІ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229-V шешiмiне 1 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706"/>
        <w:gridCol w:w="645"/>
        <w:gridCol w:w="9896"/>
        <w:gridCol w:w="196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5 880 835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597 465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362 101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329 531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8 234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  тауарларды (жұмыстарды, қызметтерді) өткізуінен түсетін  түсімдер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  мекемелердің тауарларды (жұмыстарды, қызметтерді) өткізуінен түсетін түсімдер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ұсталынатын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5 280 835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5 280 835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5 280 835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2"/>
        <w:gridCol w:w="521"/>
        <w:gridCol w:w="762"/>
        <w:gridCol w:w="705"/>
        <w:gridCol w:w="9363"/>
        <w:gridCol w:w="1960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5 897 018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246 927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221 948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15 079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65 691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7 409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139 637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126 144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13 493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1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23 406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23 406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 қалыптастыру мен дамыту, мемлекеттік жоспарлау, бюджеттік атқару және коммуналдық меншігін басқару 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22 096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9 840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9 840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2 112 488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311 439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292 811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 қызметін 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173 931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118 880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1 601 049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1 601 049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1 502 206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  қосымша білім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98 843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179 091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9 567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43 270</w:t>
            </w:r>
          </w:p>
        </w:tc>
      </w:tr>
      <w:tr>
        <w:trPr>
          <w:trHeight w:val="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қамқорлығынсыз қалған баланы (балаларды) күтіп-ұстауға асыраушыларына   (қамқоршыларына) ай сайынғы ақшалай қаражат төлемдері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8 012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117 851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құрылыс, сәулет және қала құрылысы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20 909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20 909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170 881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149 285</w:t>
            </w:r>
          </w:p>
        </w:tc>
      </w:tr>
      <w:tr>
        <w:trPr>
          <w:trHeight w:val="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15 968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15 968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жұмыспен қамту және әлеуметтік бағдарламалар 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133 317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56 122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9 212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15 176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38 593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 жеке көмекшілермен 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21 596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20 758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18 138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</w:t>
            </w:r>
          </w:p>
        </w:tc>
      </w:tr>
      <w:tr>
        <w:trPr>
          <w:trHeight w:val="1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2 906 814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1 224 269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5 809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28 622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28 622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19 733</w:t>
            </w:r>
          </w:p>
        </w:tc>
      </w:tr>
      <w:tr>
        <w:trPr>
          <w:trHeight w:val="1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19 733</w:t>
            </w:r>
          </w:p>
        </w:tc>
      </w:tr>
      <w:tr>
        <w:trPr>
          <w:trHeight w:val="1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1 168 229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1 165 809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1 559 479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129 666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жұмыс істеуі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128 701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1 429 813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1 429 813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123 066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46 423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50 081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50 081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құрылыс, сәулет және қала құрылысы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222 115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141 354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115 804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қолжетімділікті 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 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 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56 444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61 071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61 071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  елді-мекендердің көшелерін күрделі және орташа жөндеу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80 817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80 817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тұрғын-үй 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729"/>
        <w:gridCol w:w="751"/>
        <w:gridCol w:w="889"/>
        <w:gridCol w:w="8902"/>
        <w:gridCol w:w="187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768"/>
        <w:gridCol w:w="751"/>
        <w:gridCol w:w="870"/>
        <w:gridCol w:w="8902"/>
        <w:gridCol w:w="187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 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активтермен болатын операциялар бойынша сальдо. Қаржылық активтерді сатып алу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770"/>
        <w:gridCol w:w="790"/>
        <w:gridCol w:w="9746"/>
        <w:gridCol w:w="190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63 709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ХІХ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161-V шешiмiне 7 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21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ХXVІ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229-V шешiмiне 2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ауылдық округтер әкiмдерi аппараттарының 2014 жылға арналған бюджеттiк бағдарламаларын қаржыландыру мөлшерi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8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6681"/>
        <w:gridCol w:w="1508"/>
        <w:gridCol w:w="1531"/>
        <w:gridCol w:w="1512"/>
        <w:gridCol w:w="1782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Кенттiң, ауылдық округтердiң атауы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атауы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округi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Бөдене ауылдық округi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Көктоғай ауылдық округi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15 792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8 697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4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1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35 369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274 860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74 578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6733"/>
        <w:gridCol w:w="1552"/>
        <w:gridCol w:w="1552"/>
        <w:gridCol w:w="1572"/>
        <w:gridCol w:w="1629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Кенттiң, ауылдық округтердiң атауы</w:t>
            </w:r>
          </w:p>
        </w:tc>
      </w:tr>
      <w:tr>
        <w:trPr>
          <w:trHeight w:val="61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атауы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ауылдық округi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ауылдық округi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Өрлiк ауылдық округi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126 144</w:t>
            </w:r>
          </w:p>
        </w:tc>
      </w:tr>
      <w:tr>
        <w:trPr>
          <w:trHeight w:val="5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15 968</w:t>
            </w:r>
          </w:p>
        </w:tc>
      </w:tr>
      <w:tr>
        <w:trPr>
          <w:trHeight w:val="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12 089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172 281</w:t>
            </w:r>
          </w:p>
        </w:tc>
      </w:tr>
      <w:tr>
        <w:trPr>
          <w:trHeight w:val="4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115 804</w:t>
            </w:r>
          </w:p>
        </w:tc>
      </w:tr>
      <w:tr>
        <w:trPr>
          <w:trHeight w:val="3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4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23 103</w:t>
            </w:r>
          </w:p>
        </w:tc>
      </w:tr>
      <w:tr>
        <w:trPr>
          <w:trHeight w:val="4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</w:t>
            </w:r>
          </w:p>
        </w:tc>
      </w:tr>
      <w:tr>
        <w:trPr>
          <w:trHeight w:val="2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12 821</w:t>
            </w:r>
          </w:p>
        </w:tc>
      </w:tr>
      <w:tr>
        <w:trPr>
          <w:trHeight w:val="4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</w:p>
        </w:tc>
      </w:tr>
      <w:tr>
        <w:trPr>
          <w:trHeight w:val="1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13 493</w:t>
            </w:r>
          </w:p>
        </w:tc>
      </w:tr>
      <w:tr>
        <w:trPr>
          <w:trHeight w:val="106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</w:t>
            </w:r>
          </w:p>
        </w:tc>
      </w:tr>
      <w:tr>
        <w:trPr>
          <w:trHeight w:val="2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2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118 880</w:t>
            </w:r>
          </w:p>
        </w:tc>
      </w:tr>
      <w:tr>
        <w:trPr>
          <w:trHeight w:val="2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80 223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