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4bbb" w14:textId="c0f4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2014 жылғы 02 желтоқсандағы № 417 қаулысы. Атырау облысының Әділет департаментінде 2014 жылғы 11 желтоқсанда № 3047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Индер ауданы әкімдігінің 09.11.2015 № </w:t>
      </w:r>
      <w:r>
        <w:rPr>
          <w:rFonts w:ascii="Times New Roman"/>
          <w:b w:val="false"/>
          <w:i w:val="false"/>
          <w:color w:val="ff0000"/>
          <w:sz w:val="28"/>
        </w:rPr>
        <w:t>337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2011 жылғы 9 тамыздағы № 920 "Жекешелендіру объектілерін сату қағидасын бекіту туралы" қаулысына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коммуналдық меншіктегі мүліктер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 Индер аудандық экономика және қаржы бөлімі" мемлекеттік мекемесі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Қ.Е. 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2014 жылғы 2 желтоқсандағы № 417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8477"/>
        <w:gridCol w:w="1362"/>
        <w:gridCol w:w="2028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Шығарылған (салынған)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Toyota Land Cruiser автокөлігі, тіркеу нөмірі 044RK06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Индер ауданы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 жылу қазандығының ғимараты, жалпы ауданы 107,2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