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226d" w14:textId="cd52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2015 -2017 жылдарға арналған аудандық бюджет туралы</w:t>
      </w:r>
    </w:p>
    <w:p>
      <w:pPr>
        <w:spacing w:after="0"/>
        <w:ind w:left="0"/>
        <w:jc w:val="both"/>
      </w:pPr>
      <w:r>
        <w:rPr>
          <w:rFonts w:ascii="Times New Roman"/>
          <w:b w:val="false"/>
          <w:i w:val="false"/>
          <w:color w:val="000000"/>
          <w:sz w:val="28"/>
        </w:rPr>
        <w:t>Атырау облысы Индер аудандық мәслихатының 2014 жылғы 24 желтоқсандағы № 248-V шешімі. Атырау облысының Әділет департаментінде 2015 жылғы 16 қаңтарда № 3087 болып тіркелді</w:t>
      </w:r>
    </w:p>
    <w:p>
      <w:pPr>
        <w:spacing w:after="0"/>
        <w:ind w:left="0"/>
        <w:jc w:val="both"/>
      </w:pPr>
      <w:bookmarkStart w:name="z1" w:id="0"/>
      <w:r>
        <w:rPr>
          <w:rFonts w:ascii="Times New Roman"/>
          <w:b w:val="false"/>
          <w:i w:val="false"/>
          <w:color w:val="800000"/>
          <w:sz w:val="28"/>
        </w:rPr>
        <w:t>      РҚАО ескертпесі.</w:t>
      </w:r>
      <w:r>
        <w:br/>
      </w:r>
      <w:r>
        <w:rPr>
          <w:rFonts w:ascii="Times New Roman"/>
          <w:b w:val="false"/>
          <w:i w:val="false"/>
          <w:color w:val="000000"/>
          <w:sz w:val="28"/>
        </w:rPr>
        <w:t>
</w:t>
      </w:r>
      <w:r>
        <w:rPr>
          <w:rFonts w:ascii="Times New Roman"/>
          <w:b w:val="false"/>
          <w:i w:val="false"/>
          <w:color w:val="80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u w:val="single"/>
        </w:rPr>
        <w:t> </w:t>
      </w:r>
      <w:r>
        <w:rPr>
          <w:rFonts w:ascii="Times New Roman"/>
          <w:b w:val="false"/>
          <w:i w:val="false"/>
          <w:color w:val="000000"/>
          <w:sz w:val="28"/>
        </w:rPr>
        <w:t xml:space="preserve">сәйкес және аудан әкімдігі ұсынған 2015-2017 жылдарға арналған аудандық бюджет жобасын қарап,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5 260 191 мың теңге, оның ішінде:</w:t>
      </w:r>
      <w:r>
        <w:br/>
      </w:r>
      <w:r>
        <w:rPr>
          <w:rFonts w:ascii="Times New Roman"/>
          <w:b w:val="false"/>
          <w:i w:val="false"/>
          <w:color w:val="000000"/>
          <w:sz w:val="28"/>
        </w:rPr>
        <w:t>
      салықтық түсімдер – 648 167 мың теңге;</w:t>
      </w:r>
      <w:r>
        <w:br/>
      </w:r>
      <w:r>
        <w:rPr>
          <w:rFonts w:ascii="Times New Roman"/>
          <w:b w:val="false"/>
          <w:i w:val="false"/>
          <w:color w:val="000000"/>
          <w:sz w:val="28"/>
        </w:rPr>
        <w:t>
      салықтық емес түсімдер – 10 602 мың теңге;</w:t>
      </w:r>
      <w:r>
        <w:br/>
      </w:r>
      <w:r>
        <w:rPr>
          <w:rFonts w:ascii="Times New Roman"/>
          <w:b w:val="false"/>
          <w:i w:val="false"/>
          <w:color w:val="000000"/>
          <w:sz w:val="28"/>
        </w:rPr>
        <w:t>
      негізгі капиталды сатудан түсетін түсімдер – 3 379 мың теңге;</w:t>
      </w:r>
      <w:r>
        <w:br/>
      </w:r>
      <w:r>
        <w:rPr>
          <w:rFonts w:ascii="Times New Roman"/>
          <w:b w:val="false"/>
          <w:i w:val="false"/>
          <w:color w:val="000000"/>
          <w:sz w:val="28"/>
        </w:rPr>
        <w:t>
      трансферттердің түсімдері – 4 598 043 мың теңге;</w:t>
      </w:r>
      <w:r>
        <w:br/>
      </w:r>
      <w:r>
        <w:rPr>
          <w:rFonts w:ascii="Times New Roman"/>
          <w:b w:val="false"/>
          <w:i w:val="false"/>
          <w:color w:val="000000"/>
          <w:sz w:val="28"/>
        </w:rPr>
        <w:t>
</w:t>
      </w:r>
      <w:r>
        <w:rPr>
          <w:rFonts w:ascii="Times New Roman"/>
          <w:b w:val="false"/>
          <w:i w:val="false"/>
          <w:color w:val="000000"/>
          <w:sz w:val="28"/>
        </w:rPr>
        <w:t>
      2) шығындар – 5 308 047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45 187 мың теңге, оның ішінде:</w:t>
      </w:r>
      <w:r>
        <w:br/>
      </w:r>
      <w:r>
        <w:rPr>
          <w:rFonts w:ascii="Times New Roman"/>
          <w:b w:val="false"/>
          <w:i w:val="false"/>
          <w:color w:val="000000"/>
          <w:sz w:val="28"/>
        </w:rPr>
        <w:t>
      бюджеттік несиелер – 35 090 мың теңге;</w:t>
      </w:r>
      <w:r>
        <w:br/>
      </w:r>
      <w:r>
        <w:rPr>
          <w:rFonts w:ascii="Times New Roman"/>
          <w:b w:val="false"/>
          <w:i w:val="false"/>
          <w:color w:val="000000"/>
          <w:sz w:val="28"/>
        </w:rPr>
        <w:t>
      бюджеттік несиелерді өтеу – 10 082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35 090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- 93 043 мың теңге:</w:t>
      </w:r>
      <w:r>
        <w:br/>
      </w:r>
      <w:r>
        <w:rPr>
          <w:rFonts w:ascii="Times New Roman"/>
          <w:b w:val="false"/>
          <w:i w:val="false"/>
          <w:color w:val="000000"/>
          <w:sz w:val="28"/>
        </w:rPr>
        <w:t>
      қарыздар түсімі – 35 090 мың теңге;</w:t>
      </w:r>
      <w:r>
        <w:br/>
      </w:r>
      <w:r>
        <w:rPr>
          <w:rFonts w:ascii="Times New Roman"/>
          <w:b w:val="false"/>
          <w:i w:val="false"/>
          <w:color w:val="000000"/>
          <w:sz w:val="28"/>
        </w:rPr>
        <w:t>
      қарыздарды өтеу – 10 082 мың теңге;</w:t>
      </w:r>
      <w:r>
        <w:br/>
      </w:r>
      <w:r>
        <w:rPr>
          <w:rFonts w:ascii="Times New Roman"/>
          <w:b w:val="false"/>
          <w:i w:val="false"/>
          <w:color w:val="000000"/>
          <w:sz w:val="28"/>
        </w:rPr>
        <w:t>
      бюджет қаражатының пайдаланылатын қалдықтары – 47 871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Индер аудандық мәслихатының 26.03.2015 № </w:t>
      </w:r>
      <w:r>
        <w:rPr>
          <w:rFonts w:ascii="Times New Roman"/>
          <w:b w:val="false"/>
          <w:i w:val="false"/>
          <w:color w:val="000000"/>
          <w:sz w:val="28"/>
        </w:rPr>
        <w:t xml:space="preserve">254-V; </w:t>
      </w:r>
      <w:r>
        <w:rPr>
          <w:rFonts w:ascii="Times New Roman"/>
          <w:b w:val="false"/>
          <w:i w:val="false"/>
          <w:color w:val="ff0000"/>
          <w:sz w:val="28"/>
        </w:rPr>
        <w:t xml:space="preserve">22.06.2015 № </w:t>
      </w:r>
      <w:r>
        <w:rPr>
          <w:rFonts w:ascii="Times New Roman"/>
          <w:b w:val="false"/>
          <w:i w:val="false"/>
          <w:color w:val="000000"/>
          <w:sz w:val="28"/>
        </w:rPr>
        <w:t>287-V</w:t>
      </w:r>
      <w:r>
        <w:rPr>
          <w:rFonts w:ascii="Times New Roman"/>
          <w:b w:val="false"/>
          <w:i w:val="false"/>
          <w:color w:val="ff0000"/>
          <w:sz w:val="28"/>
        </w:rPr>
        <w:t xml:space="preserve">;  16.09.2015 № </w:t>
      </w:r>
      <w:r>
        <w:rPr>
          <w:rFonts w:ascii="Times New Roman"/>
          <w:b w:val="false"/>
          <w:i w:val="false"/>
          <w:color w:val="000000"/>
          <w:sz w:val="28"/>
        </w:rPr>
        <w:t>297-V;</w:t>
      </w:r>
      <w:r>
        <w:rPr>
          <w:rFonts w:ascii="Times New Roman"/>
          <w:b w:val="false"/>
          <w:i w:val="false"/>
          <w:color w:val="ff0000"/>
          <w:sz w:val="28"/>
        </w:rPr>
        <w:t xml:space="preserve"> 25.11.2015 № </w:t>
      </w:r>
      <w:r>
        <w:rPr>
          <w:rFonts w:ascii="Times New Roman"/>
          <w:b w:val="false"/>
          <w:i w:val="false"/>
          <w:color w:val="000000"/>
          <w:sz w:val="28"/>
        </w:rPr>
        <w:t>310-V</w:t>
      </w:r>
      <w:r>
        <w:rPr>
          <w:rFonts w:ascii="Times New Roman"/>
          <w:b w:val="false"/>
          <w:i w:val="false"/>
          <w:color w:val="ff0000"/>
          <w:sz w:val="28"/>
        </w:rPr>
        <w:t> </w:t>
      </w:r>
      <w:r>
        <w:rPr>
          <w:rFonts w:ascii="Times New Roman"/>
          <w:b w:val="false"/>
          <w:i w:val="false"/>
          <w:color w:val="ff0000"/>
          <w:sz w:val="28"/>
        </w:rPr>
        <w:t>шешімдерімен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Аудан бюджетіне жалпы мемлекеттік салықтар түсімінің жалпы сома нормативі 2015 жылға келесі көлемдерде бекітілсін:</w:t>
      </w:r>
      <w:r>
        <w:br/>
      </w:r>
      <w:r>
        <w:rPr>
          <w:rFonts w:ascii="Times New Roman"/>
          <w:b w:val="false"/>
          <w:i w:val="false"/>
          <w:color w:val="000000"/>
          <w:sz w:val="28"/>
        </w:rPr>
        <w:t>
      төлем көзінен салық салынатын табыстардан ұсталатын жеке табыс салығы – 100%;</w:t>
      </w:r>
      <w:r>
        <w:br/>
      </w:r>
      <w:r>
        <w:rPr>
          <w:rFonts w:ascii="Times New Roman"/>
          <w:b w:val="false"/>
          <w:i w:val="false"/>
          <w:color w:val="000000"/>
          <w:sz w:val="28"/>
        </w:rPr>
        <w:t>
      төлем көзінен салық салынбайтын табыстардан ұсталатын жеке табыс салығы – 100%;</w:t>
      </w:r>
      <w:r>
        <w:br/>
      </w:r>
      <w:r>
        <w:rPr>
          <w:rFonts w:ascii="Times New Roman"/>
          <w:b w:val="false"/>
          <w:i w:val="false"/>
          <w:color w:val="000000"/>
          <w:sz w:val="28"/>
        </w:rPr>
        <w:t>
      әлеуметтік салық – 50%.</w:t>
      </w:r>
      <w:r>
        <w:br/>
      </w:r>
      <w:r>
        <w:rPr>
          <w:rFonts w:ascii="Times New Roman"/>
          <w:b w:val="false"/>
          <w:i w:val="false"/>
          <w:color w:val="000000"/>
          <w:sz w:val="28"/>
        </w:rPr>
        <w:t>
</w:t>
      </w:r>
      <w:r>
        <w:rPr>
          <w:rFonts w:ascii="Times New Roman"/>
          <w:b w:val="false"/>
          <w:i w:val="false"/>
          <w:color w:val="000000"/>
          <w:sz w:val="28"/>
        </w:rPr>
        <w:t>
      3. Тиісті бюджеттің кірісіне:</w:t>
      </w:r>
      <w:r>
        <w:br/>
      </w:r>
      <w:r>
        <w:rPr>
          <w:rFonts w:ascii="Times New Roman"/>
          <w:b w:val="false"/>
          <w:i w:val="false"/>
          <w:color w:val="000000"/>
          <w:sz w:val="28"/>
        </w:rPr>
        <w:t>
      бірыңғай бюджеттік сыныптаудың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жөніндегі берешек, сондай-ақ автомобиль жолдарын пайдаланушылардың Жол қорына түсіп келген аударымдары;</w:t>
      </w:r>
      <w:r>
        <w:br/>
      </w:r>
      <w:r>
        <w:rPr>
          <w:rFonts w:ascii="Times New Roman"/>
          <w:b w:val="false"/>
          <w:i w:val="false"/>
          <w:color w:val="000000"/>
          <w:sz w:val="28"/>
        </w:rPr>
        <w:t>
      "Өндірушілер көтерме саудада өткізетін, өзі өндіретін бензин (авиациялық бензинді қоспағанда)" коды бойынша – бұрын Жол қорына түсіп келген бензиннен алынатын алым бойынша берешек;</w:t>
      </w:r>
      <w:r>
        <w:br/>
      </w:r>
      <w:r>
        <w:rPr>
          <w:rFonts w:ascii="Times New Roman"/>
          <w:b w:val="false"/>
          <w:i w:val="false"/>
          <w:color w:val="000000"/>
          <w:sz w:val="28"/>
        </w:rPr>
        <w:t>
      "Өндірушілер көтерме саудада өткізетін, өзі өндіретін дизель отыны" коды бойынша - бұрын Жол қорына түсіп келген дизель отынынан алынатын алым бойынша берешек есептелетін болып белгіленсін.</w:t>
      </w:r>
      <w:r>
        <w:br/>
      </w:r>
      <w:r>
        <w:rPr>
          <w:rFonts w:ascii="Times New Roman"/>
          <w:b w:val="false"/>
          <w:i w:val="false"/>
          <w:color w:val="000000"/>
          <w:sz w:val="28"/>
        </w:rPr>
        <w:t>
</w:t>
      </w:r>
      <w:r>
        <w:rPr>
          <w:rFonts w:ascii="Times New Roman"/>
          <w:b w:val="false"/>
          <w:i w:val="false"/>
          <w:color w:val="000000"/>
          <w:sz w:val="28"/>
        </w:rPr>
        <w:t>
      4.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көрсетілген қорға аударымдардың есептелген сомасынан асып түсуi нәтижесiнде 1998 жылғы 31 желтоқсандағы жағдай бойынша құралған терiс сальдо ай сайын жалақы қорының 4 пайызы шегiнде әлеуметтiк салық төлеу есебiне жатқызылады.</w:t>
      </w:r>
      <w:r>
        <w:br/>
      </w:r>
      <w:r>
        <w:rPr>
          <w:rFonts w:ascii="Times New Roman"/>
          <w:b w:val="false"/>
          <w:i w:val="false"/>
          <w:color w:val="000000"/>
          <w:sz w:val="28"/>
        </w:rPr>
        <w:t>
</w:t>
      </w:r>
      <w:r>
        <w:rPr>
          <w:rFonts w:ascii="Times New Roman"/>
          <w:b w:val="false"/>
          <w:i w:val="false"/>
          <w:color w:val="000000"/>
          <w:sz w:val="28"/>
        </w:rPr>
        <w:t>
      5. Облыстық бюджеттен аудандық бюджетке берілетін субвенция көлемдері 2015 жылға – 1 785 266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6. Мыналар:</w:t>
      </w:r>
      <w:r>
        <w:br/>
      </w:r>
      <w:r>
        <w:rPr>
          <w:rFonts w:ascii="Times New Roman"/>
          <w:b w:val="false"/>
          <w:i w:val="false"/>
          <w:color w:val="000000"/>
          <w:sz w:val="28"/>
        </w:rPr>
        <w:t>
      2015 жылғы 1 қаңтардан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10 пайыз мөлшерінде ай сайынғы үстемеақы төлеу;</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Атырау облысы Индер аудандық мәслихатының 26.03.2015 № </w:t>
      </w:r>
      <w:r>
        <w:rPr>
          <w:rFonts w:ascii="Times New Roman"/>
          <w:b w:val="false"/>
          <w:i w:val="false"/>
          <w:color w:val="000000"/>
          <w:sz w:val="28"/>
        </w:rPr>
        <w:t>254-V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2015 жылға арналған республикалық және жергілікті бюджеттен берілетін ағымдағы нысаналы және нысаналы даму трансферттерінің көлемі </w:t>
      </w:r>
      <w:r>
        <w:rPr>
          <w:rFonts w:ascii="Times New Roman"/>
          <w:b w:val="false"/>
          <w:i w:val="false"/>
          <w:color w:val="000000"/>
          <w:sz w:val="28"/>
        </w:rPr>
        <w:t>6-қосымшаға</w:t>
      </w:r>
      <w:r>
        <w:rPr>
          <w:rFonts w:ascii="Times New Roman"/>
          <w:b w:val="false"/>
          <w:i w:val="false"/>
          <w:color w:val="000000"/>
          <w:sz w:val="28"/>
        </w:rPr>
        <w:t xml:space="preserve"> сәйкес:</w:t>
      </w:r>
      <w:r>
        <w:br/>
      </w:r>
      <w:r>
        <w:rPr>
          <w:rFonts w:ascii="Times New Roman"/>
          <w:b w:val="false"/>
          <w:i w:val="false"/>
          <w:color w:val="000000"/>
          <w:sz w:val="28"/>
        </w:rPr>
        <w:t>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145 353 мың теңге;</w:t>
      </w:r>
      <w:r>
        <w:br/>
      </w:r>
      <w:r>
        <w:rPr>
          <w:rFonts w:ascii="Times New Roman"/>
          <w:b w:val="false"/>
          <w:i w:val="false"/>
          <w:color w:val="000000"/>
          <w:sz w:val="28"/>
        </w:rPr>
        <w:t>
      мемлекеттік әкімшілік қызметшілерге төленетін еңбекақы деңгейін арттыруға – 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141 729 мың теңге;</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 50 922 мың теңге;</w:t>
      </w:r>
      <w:r>
        <w:br/>
      </w:r>
      <w:r>
        <w:rPr>
          <w:rFonts w:ascii="Times New Roman"/>
          <w:b w:val="false"/>
          <w:i w:val="false"/>
          <w:color w:val="000000"/>
          <w:sz w:val="28"/>
        </w:rPr>
        <w:t>
      мемлекеттік атаулы әлеуметтік көмек – 1 000 мың теңге;</w:t>
      </w:r>
      <w:r>
        <w:br/>
      </w:r>
      <w:r>
        <w:rPr>
          <w:rFonts w:ascii="Times New Roman"/>
          <w:b w:val="false"/>
          <w:i w:val="false"/>
          <w:color w:val="000000"/>
          <w:sz w:val="28"/>
        </w:rPr>
        <w:t>
      18 жасқа дейінгі балаларға мемлекеттік жәрдемақылар төлеуге – 2 927 мың теңге;</w:t>
      </w:r>
      <w:r>
        <w:br/>
      </w:r>
      <w:r>
        <w:rPr>
          <w:rFonts w:ascii="Times New Roman"/>
          <w:b w:val="false"/>
          <w:i w:val="false"/>
          <w:color w:val="000000"/>
          <w:sz w:val="28"/>
        </w:rPr>
        <w:t>
      халықты әлеуметтік қорғауға және оған көмек көрсетуге – 3 385 мың теңге;</w:t>
      </w:r>
      <w:r>
        <w:br/>
      </w:r>
      <w:r>
        <w:rPr>
          <w:rFonts w:ascii="Times New Roman"/>
          <w:b w:val="false"/>
          <w:i w:val="false"/>
          <w:color w:val="000000"/>
          <w:sz w:val="28"/>
        </w:rPr>
        <w:t>
      Ұлы Отан соғысындағы Жеңістің жетпіс жылдығына арналған іс-шараларды өткізуге – 9 721 мың теңге ағымдағы нысаналы трансферттер көзделгені ескерілсін;</w:t>
      </w:r>
      <w:r>
        <w:br/>
      </w:r>
      <w:r>
        <w:rPr>
          <w:rFonts w:ascii="Times New Roman"/>
          <w:b w:val="false"/>
          <w:i w:val="false"/>
          <w:color w:val="000000"/>
          <w:sz w:val="28"/>
        </w:rPr>
        <w:t>
      агроөнеркәсіптік кешеннің жергілікті атқарушы органдарының бөлімшелерін ұстауға – 3 242 мың теңге;</w:t>
      </w:r>
      <w:r>
        <w:br/>
      </w:r>
      <w:r>
        <w:rPr>
          <w:rFonts w:ascii="Times New Roman"/>
          <w:b w:val="false"/>
          <w:i w:val="false"/>
          <w:color w:val="000000"/>
          <w:sz w:val="28"/>
        </w:rPr>
        <w:t>
      азаматтық хал актілерін тіркеу бөлімдерінің штат санын ұстауға - 1 123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Атырау облысы Индер аудандық мәслихатының 26.03.2015 № </w:t>
      </w:r>
      <w:r>
        <w:rPr>
          <w:rFonts w:ascii="Times New Roman"/>
          <w:b w:val="false"/>
          <w:i w:val="false"/>
          <w:color w:val="000000"/>
          <w:sz w:val="28"/>
        </w:rPr>
        <w:t>254-V;</w:t>
      </w:r>
      <w:r>
        <w:rPr>
          <w:rFonts w:ascii="Times New Roman"/>
          <w:b w:val="false"/>
          <w:i w:val="false"/>
          <w:color w:val="ff0000"/>
          <w:sz w:val="28"/>
        </w:rPr>
        <w:t xml:space="preserve"> 25.11.2015 № </w:t>
      </w:r>
      <w:r>
        <w:rPr>
          <w:rFonts w:ascii="Times New Roman"/>
          <w:b w:val="false"/>
          <w:i w:val="false"/>
          <w:color w:val="000000"/>
          <w:sz w:val="28"/>
        </w:rPr>
        <w:t>310-V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2015 жылға арналған аудандық бюджетте "Жұмыспен қамту 2020 жол картасы" шеңберінде білім беру объектілерін күрделі жөндеуге – 4 093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Атырау облысы Индер аудандық мәслихатының 26.03.2015 № </w:t>
      </w:r>
      <w:r>
        <w:rPr>
          <w:rFonts w:ascii="Times New Roman"/>
          <w:b w:val="false"/>
          <w:i w:val="false"/>
          <w:color w:val="000000"/>
          <w:sz w:val="28"/>
        </w:rPr>
        <w:t xml:space="preserve">254-V; </w:t>
      </w:r>
      <w:r>
        <w:rPr>
          <w:rFonts w:ascii="Times New Roman"/>
          <w:b w:val="false"/>
          <w:i w:val="false"/>
          <w:color w:val="ff0000"/>
          <w:sz w:val="28"/>
        </w:rPr>
        <w:t xml:space="preserve">22.06.2015 № </w:t>
      </w:r>
      <w:r>
        <w:rPr>
          <w:rFonts w:ascii="Times New Roman"/>
          <w:b w:val="false"/>
          <w:i w:val="false"/>
          <w:color w:val="000000"/>
          <w:sz w:val="28"/>
        </w:rPr>
        <w:t>287-V</w:t>
      </w:r>
      <w:r>
        <w:rPr>
          <w:rFonts w:ascii="Times New Roman"/>
          <w:b w:val="false"/>
          <w:i w:val="false"/>
          <w:color w:val="ff0000"/>
          <w:sz w:val="28"/>
        </w:rPr>
        <w:t xml:space="preserve"> шешімдерімен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2015 жылға арналған аудандық бюджетте мамандарды әлеуметтік қолдау шараларын іске асыруға республикалық бюджеттен берілетін трансферттер есебінен – 32 703 мың теңге сомасында бюджеттiк кредиттер беру көзделгенi ескерiлсiн;</w:t>
      </w:r>
      <w:r>
        <w:br/>
      </w:r>
      <w:r>
        <w:rPr>
          <w:rFonts w:ascii="Times New Roman"/>
          <w:b w:val="false"/>
          <w:i w:val="false"/>
          <w:color w:val="000000"/>
          <w:sz w:val="28"/>
        </w:rPr>
        <w:t>
      жергілікті атқарушы органдардың облыстық бюджеттен қарыздар бойынша сыйақылар мен өзге де төлемдерді төлеу бойынша борышына қызмет көрсету - 15 мың теңге;</w:t>
      </w:r>
      <w:r>
        <w:br/>
      </w:r>
      <w:r>
        <w:rPr>
          <w:rFonts w:ascii="Times New Roman"/>
          <w:b w:val="false"/>
          <w:i w:val="false"/>
          <w:color w:val="000000"/>
          <w:sz w:val="28"/>
        </w:rPr>
        <w:t>
      жергілікті атқарушы органның жоғары тұрған бюджет алдындағы борышын өтеу- 10 082 мың теңге.</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Атырау облысы Индер аудандық мәслихатының 25.11.2015 № </w:t>
      </w:r>
      <w:r>
        <w:rPr>
          <w:rFonts w:ascii="Times New Roman"/>
          <w:b w:val="false"/>
          <w:i w:val="false"/>
          <w:color w:val="000000"/>
          <w:sz w:val="28"/>
        </w:rPr>
        <w:t>310-V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2015 жылға арналған аудандық бюджетте төмендегідей көлемдерде:</w:t>
      </w:r>
      <w:r>
        <w:br/>
      </w:r>
      <w:r>
        <w:rPr>
          <w:rFonts w:ascii="Times New Roman"/>
          <w:b w:val="false"/>
          <w:i w:val="false"/>
          <w:color w:val="000000"/>
          <w:sz w:val="28"/>
        </w:rPr>
        <w:t>
      балаларды тасымалдау үшін автокөлік сатып алу үшін – 5 662 мың теңге;</w:t>
      </w:r>
      <w:r>
        <w:br/>
      </w:r>
      <w:r>
        <w:rPr>
          <w:rFonts w:ascii="Times New Roman"/>
          <w:b w:val="false"/>
          <w:i w:val="false"/>
          <w:color w:val="000000"/>
          <w:sz w:val="28"/>
        </w:rPr>
        <w:t>
      аз қамтылған отбасылардың оқушы балаларын және 1 мен 4 сыныптардағы балаларды ыстық тамақпен қамтамасыз етуге – 26 038 мың теңге;</w:t>
      </w:r>
      <w:r>
        <w:br/>
      </w:r>
      <w:r>
        <w:rPr>
          <w:rFonts w:ascii="Times New Roman"/>
          <w:b w:val="false"/>
          <w:i w:val="false"/>
          <w:color w:val="000000"/>
          <w:sz w:val="28"/>
        </w:rPr>
        <w:t>
      патронат тәрбиешілерге берілген баланы (балаларды) асырап бағуға - 2 318 мың теңге;</w:t>
      </w:r>
      <w:r>
        <w:br/>
      </w:r>
      <w:r>
        <w:rPr>
          <w:rFonts w:ascii="Times New Roman"/>
          <w:b w:val="false"/>
          <w:i w:val="false"/>
          <w:color w:val="000000"/>
          <w:sz w:val="28"/>
        </w:rPr>
        <w:t>
      Ұлы Отан соғысының қатысушылары мен мүгедектеріне, Ұлы Отан соғысында қаза тапқан жауынгерлердің жесірлеріне және Ауғаныстандағы ұрыс қимылдарға қатысушыларға, қаза тапқандардың отбасыларына коммуналдық шығындарын өтеуге – 2 255 мың теңге;</w:t>
      </w:r>
      <w:r>
        <w:br/>
      </w:r>
      <w:r>
        <w:rPr>
          <w:rFonts w:ascii="Times New Roman"/>
          <w:b w:val="false"/>
          <w:i w:val="false"/>
          <w:color w:val="000000"/>
          <w:sz w:val="28"/>
        </w:rPr>
        <w:t>
      Ұлы Отан соғысы Жеңісінің 70 жылдығын тойлауға байланысты Ұлы Отан соғысына қатысушыларға материалдық көмекке – 200 мың теңге;</w:t>
      </w:r>
      <w:r>
        <w:br/>
      </w:r>
      <w:r>
        <w:rPr>
          <w:rFonts w:ascii="Times New Roman"/>
          <w:b w:val="false"/>
          <w:i w:val="false"/>
          <w:color w:val="000000"/>
          <w:sz w:val="28"/>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марапатталған тұлғаларға материалдық көмекке – 280 мың теңге;</w:t>
      </w:r>
      <w:r>
        <w:br/>
      </w:r>
      <w:r>
        <w:rPr>
          <w:rFonts w:ascii="Times New Roman"/>
          <w:b w:val="false"/>
          <w:i w:val="false"/>
          <w:color w:val="000000"/>
          <w:sz w:val="28"/>
        </w:rPr>
        <w:t>
      ауылдық елді мекендердегі қатты тұрмыстық қалдықтарды төгетін орындарды қоршауға жобалық-сметалық құжаттама жасақтауға – 1 100 мың теңге;</w:t>
      </w:r>
      <w:r>
        <w:br/>
      </w:r>
      <w:r>
        <w:rPr>
          <w:rFonts w:ascii="Times New Roman"/>
          <w:b w:val="false"/>
          <w:i w:val="false"/>
          <w:color w:val="000000"/>
          <w:sz w:val="28"/>
        </w:rPr>
        <w:t>
      тұрғын үй-коммуналдық шаруашылыққа арнаулы техникалар және жабдықтар сатып алуға – 199 570 мың теңге;</w:t>
      </w:r>
      <w:r>
        <w:br/>
      </w:r>
      <w:r>
        <w:rPr>
          <w:rFonts w:ascii="Times New Roman"/>
          <w:b w:val="false"/>
          <w:i w:val="false"/>
          <w:color w:val="000000"/>
          <w:sz w:val="28"/>
        </w:rPr>
        <w:t>
      әкімшілік ғимаратын күрделі жөндеуге – 35 070 мың теңге;</w:t>
      </w:r>
      <w:r>
        <w:br/>
      </w:r>
      <w:r>
        <w:rPr>
          <w:rFonts w:ascii="Times New Roman"/>
          <w:b w:val="false"/>
          <w:i w:val="false"/>
          <w:color w:val="000000"/>
          <w:sz w:val="28"/>
        </w:rPr>
        <w:t>
      автокөлік жолдарын күрделі жөндеуге – 1 389 507 мың теңге жергілікті бюджет есебінен ағымдағы нысаналы трансферттер көзделгені ескерілсін.</w:t>
      </w:r>
      <w:r>
        <w:br/>
      </w:r>
      <w:r>
        <w:rPr>
          <w:rFonts w:ascii="Times New Roman"/>
          <w:b w:val="false"/>
          <w:i w:val="false"/>
          <w:color w:val="000000"/>
          <w:sz w:val="28"/>
        </w:rPr>
        <w:t>
      аудандық білім беру бөлімінің оқушылардың жазғы демалысын ұйымдастыруға – 3 329 мың теңге;</w:t>
      </w:r>
      <w:r>
        <w:br/>
      </w:r>
      <w:r>
        <w:rPr>
          <w:rFonts w:ascii="Times New Roman"/>
          <w:b w:val="false"/>
          <w:i w:val="false"/>
          <w:color w:val="000000"/>
          <w:sz w:val="28"/>
        </w:rPr>
        <w:t>
      Индер ауданындағы елді мекендерді сумен жабдықтауды ұйымдастыруға – 8 614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мен толықтырулар енгізілді - Атырау облысы Индер аудандық мәслихатының 26.03.2015 № </w:t>
      </w:r>
      <w:r>
        <w:rPr>
          <w:rFonts w:ascii="Times New Roman"/>
          <w:b w:val="false"/>
          <w:i w:val="false"/>
          <w:color w:val="000000"/>
          <w:sz w:val="28"/>
        </w:rPr>
        <w:t>254-V</w:t>
      </w:r>
      <w:r>
        <w:rPr>
          <w:rFonts w:ascii="Times New Roman"/>
          <w:b w:val="false"/>
          <w:i w:val="false"/>
          <w:color w:val="000000"/>
          <w:sz w:val="28"/>
        </w:rPr>
        <w:t xml:space="preserve">; </w:t>
      </w:r>
      <w:r>
        <w:rPr>
          <w:rFonts w:ascii="Times New Roman"/>
          <w:b w:val="false"/>
          <w:i w:val="false"/>
          <w:color w:val="ff0000"/>
          <w:sz w:val="28"/>
        </w:rPr>
        <w:t xml:space="preserve">22.06.2015 № </w:t>
      </w:r>
      <w:r>
        <w:rPr>
          <w:rFonts w:ascii="Times New Roman"/>
          <w:b w:val="false"/>
          <w:i w:val="false"/>
          <w:color w:val="000000"/>
          <w:sz w:val="28"/>
        </w:rPr>
        <w:t>287-V;</w:t>
      </w:r>
      <w:r>
        <w:rPr>
          <w:rFonts w:ascii="Times New Roman"/>
          <w:b w:val="false"/>
          <w:i w:val="false"/>
          <w:color w:val="ff0000"/>
          <w:sz w:val="28"/>
        </w:rPr>
        <w:t xml:space="preserve"> 25.11.2015 № </w:t>
      </w:r>
      <w:r>
        <w:rPr>
          <w:rFonts w:ascii="Times New Roman"/>
          <w:b w:val="false"/>
          <w:i w:val="false"/>
          <w:color w:val="000000"/>
          <w:sz w:val="28"/>
        </w:rPr>
        <w:t>310-V</w:t>
      </w:r>
      <w:r>
        <w:rPr>
          <w:rFonts w:ascii="Times New Roman"/>
          <w:b w:val="false"/>
          <w:i w:val="false"/>
          <w:color w:val="ff0000"/>
          <w:sz w:val="28"/>
        </w:rPr>
        <w:t xml:space="preserve"> шешімдерімен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2015 жылға арналған аудандық бюджетте:</w:t>
      </w:r>
      <w:r>
        <w:br/>
      </w:r>
      <w:r>
        <w:rPr>
          <w:rFonts w:ascii="Times New Roman"/>
          <w:b w:val="false"/>
          <w:i w:val="false"/>
          <w:color w:val="000000"/>
          <w:sz w:val="28"/>
        </w:rPr>
        <w:t>
      елді мекендерді сумен жабдықтау және су бұру жүйелерін дамытуға – 299 457 мың теңге;</w:t>
      </w:r>
      <w:r>
        <w:br/>
      </w:r>
      <w:r>
        <w:rPr>
          <w:rFonts w:ascii="Times New Roman"/>
          <w:b w:val="false"/>
          <w:i w:val="false"/>
          <w:color w:val="000000"/>
          <w:sz w:val="28"/>
        </w:rPr>
        <w:t>
      жылу-энергетикалық жүйені дамытуға – 68 651 мың теңге;</w:t>
      </w:r>
      <w:r>
        <w:br/>
      </w:r>
      <w:r>
        <w:rPr>
          <w:rFonts w:ascii="Times New Roman"/>
          <w:b w:val="false"/>
          <w:i w:val="false"/>
          <w:color w:val="000000"/>
          <w:sz w:val="28"/>
        </w:rPr>
        <w:t>
      коммуналдық тұрғын үй қорының тұрғын үйлерін жобалауға және (немесе) салуға, реконструкциялауға – 317 246 мың теңге;</w:t>
      </w:r>
      <w:r>
        <w:br/>
      </w:r>
      <w:r>
        <w:rPr>
          <w:rFonts w:ascii="Times New Roman"/>
          <w:b w:val="false"/>
          <w:i w:val="false"/>
          <w:color w:val="000000"/>
          <w:sz w:val="28"/>
        </w:rPr>
        <w:t>
      ауданның мемлекеттік білім беру мекемелері үшін оқулықтар мен оқу-әдiстемелiк кешендерді сатып алу және жеткізуге – 25 684 мың теңге;</w:t>
      </w:r>
      <w:r>
        <w:br/>
      </w:r>
      <w:r>
        <w:rPr>
          <w:rFonts w:ascii="Times New Roman"/>
          <w:b w:val="false"/>
          <w:i w:val="false"/>
          <w:color w:val="000000"/>
          <w:sz w:val="28"/>
        </w:rPr>
        <w:t>
      "e-learning" электрондық оқыту жүйесіне – 5 699 мың теңге;</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көрсетуге – 6 555 мың теңге;</w:t>
      </w:r>
      <w:r>
        <w:br/>
      </w:r>
      <w:r>
        <w:rPr>
          <w:rFonts w:ascii="Times New Roman"/>
          <w:b w:val="false"/>
          <w:i w:val="false"/>
          <w:color w:val="000000"/>
          <w:sz w:val="28"/>
        </w:rPr>
        <w:t>
      әскерге шақыру кезінде шақырушыларды дәрігерлік комиссиядан өткізу үшін кеңес беру және диагностика жасау мақсатында жұмысқа тартылған дәрігерлердің еңбек ақы қорына – 2 243 мың теңге;</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өтеуге – 884 мың теңге;</w:t>
      </w:r>
      <w:r>
        <w:br/>
      </w:r>
      <w:r>
        <w:rPr>
          <w:rFonts w:ascii="Times New Roman"/>
          <w:b w:val="false"/>
          <w:i w:val="false"/>
          <w:color w:val="000000"/>
          <w:sz w:val="28"/>
        </w:rPr>
        <w:t>
      Елтай ауылында орналасқан "Жас-Өркен" балалар лагеріне газ желілерін тарту, дербес жылу қазандығын салу және газ жүйелерін жүргізуге – 6 341 мың теңге;</w:t>
      </w:r>
      <w:r>
        <w:br/>
      </w:r>
      <w:r>
        <w:rPr>
          <w:rFonts w:ascii="Times New Roman"/>
          <w:b w:val="false"/>
          <w:i w:val="false"/>
          <w:color w:val="000000"/>
          <w:sz w:val="28"/>
        </w:rPr>
        <w:t>
      Индербор кентінде мәдени-көпшілік орталығы құрылысын салуға – 40 260 мың теңге жергілікті бюджет есебінен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Атырау облысы Индер аудандық мәслихатының 26.03.2015 № </w:t>
      </w:r>
      <w:r>
        <w:rPr>
          <w:rFonts w:ascii="Times New Roman"/>
          <w:b w:val="false"/>
          <w:i w:val="false"/>
          <w:color w:val="000000"/>
          <w:sz w:val="28"/>
        </w:rPr>
        <w:t>254-V;</w:t>
      </w:r>
      <w:r>
        <w:rPr>
          <w:rFonts w:ascii="Times New Roman"/>
          <w:b w:val="false"/>
          <w:i w:val="false"/>
          <w:color w:val="ff0000"/>
          <w:sz w:val="28"/>
        </w:rPr>
        <w:t xml:space="preserve"> 25.11.2015 № </w:t>
      </w:r>
      <w:r>
        <w:rPr>
          <w:rFonts w:ascii="Times New Roman"/>
          <w:b w:val="false"/>
          <w:i w:val="false"/>
          <w:color w:val="000000"/>
          <w:sz w:val="28"/>
        </w:rPr>
        <w:t>310-V</w:t>
      </w:r>
      <w:r>
        <w:rPr>
          <w:rFonts w:ascii="Times New Roman"/>
          <w:b w:val="false"/>
          <w:i w:val="false"/>
          <w:color w:val="ff0000"/>
          <w:sz w:val="28"/>
        </w:rPr>
        <w:t xml:space="preserve"> шешімдерімен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12. 2015 жылға жергілікті атқарушы органдарының резерві – 169 мың теңге;</w:t>
      </w:r>
      <w:r>
        <w:br/>
      </w:r>
      <w:r>
        <w:rPr>
          <w:rFonts w:ascii="Times New Roman"/>
          <w:b w:val="false"/>
          <w:i w:val="false"/>
          <w:color w:val="000000"/>
          <w:sz w:val="28"/>
        </w:rPr>
        <w:t>
      жергілікті өзін-өзі басқару органдарына берілетін трансферттер" - 4 386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 енгізілді - Атырау облысы Индер аудандық мәслихатының 25.11.2015 № </w:t>
      </w:r>
      <w:r>
        <w:rPr>
          <w:rFonts w:ascii="Times New Roman"/>
          <w:b w:val="false"/>
          <w:i w:val="false"/>
          <w:color w:val="000000"/>
          <w:sz w:val="28"/>
        </w:rPr>
        <w:t>310-V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12-1. Жергілікті деңгейде тұрғын үй қоры саласындағы мемлекеттік саясатты іске асыру жөніндегі қызметтеріне – 2 718 мың теңге;</w:t>
      </w:r>
      <w:r>
        <w:br/>
      </w:r>
      <w:r>
        <w:rPr>
          <w:rFonts w:ascii="Times New Roman"/>
          <w:b w:val="false"/>
          <w:i w:val="false"/>
          <w:color w:val="000000"/>
          <w:sz w:val="28"/>
        </w:rPr>
        <w:t>
      жергілікті деңгейде кәсіпкерлікті дамыту саласындағы мемлекеттік саясатты іске асыру жөніндегі қызметтеріне – 2 911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12-1 тармақпен толықтырылды - Атырау облысы Индер аудандық мәслихатының 16.09.2015 № </w:t>
      </w:r>
      <w:r>
        <w:rPr>
          <w:rFonts w:ascii="Times New Roman"/>
          <w:b w:val="false"/>
          <w:i w:val="false"/>
          <w:color w:val="000000"/>
          <w:sz w:val="28"/>
        </w:rPr>
        <w:t>297-V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13. 2015 жылға арналған аудандық бюджетті атқару процесінде секвертрлеуге жатпайтын бюджеттік бағдарламалар тізбесі </w:t>
      </w:r>
      <w:r>
        <w:rPr>
          <w:rFonts w:ascii="Times New Roman"/>
          <w:b w:val="false"/>
          <w:i w:val="false"/>
          <w:color w:val="000000"/>
          <w:sz w:val="28"/>
        </w:rPr>
        <w:t>4-қосымшаға</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14. Кенттiк, ауылдық округтер әкiмдерi аппараттарының 2015 жылға арналған бюджеттiк бағдарламаларын қаржыландыру мөлшерi </w:t>
      </w:r>
      <w:r>
        <w:rPr>
          <w:rFonts w:ascii="Times New Roman"/>
          <w:b w:val="false"/>
          <w:i w:val="false"/>
          <w:color w:val="000000"/>
          <w:sz w:val="28"/>
        </w:rPr>
        <w:t>7-қосымшаға</w:t>
      </w:r>
      <w:r>
        <w:rPr>
          <w:rFonts w:ascii="Times New Roman"/>
          <w:b w:val="false"/>
          <w:i w:val="false"/>
          <w:color w:val="000000"/>
          <w:sz w:val="28"/>
        </w:rPr>
        <w:t xml:space="preserve"> және Қазақстан Республикасында білім берудің 2010-2015 жылдарға арналған мемлекеттік бағдарламасын іске асыру мақсатында 2015 жылға жергілікті бюджеттің білім беру ұйымдарын материалдық-техникалық базасын нығайтуға бағытталған қаражат мөлшері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15. Осы шешімнің атқарылуына бақылау жасау аудандық мәслихаттың экономикалық даму, бюджет, қаржы, шағын және орта кәсіпкерлік, ауыл шаруашылығы, экология мәселелері жөніндегі тұрақты комиссияға жүктелсін (А. Үмітқалиев).</w:t>
      </w:r>
      <w:r>
        <w:br/>
      </w:r>
      <w:r>
        <w:rPr>
          <w:rFonts w:ascii="Times New Roman"/>
          <w:b w:val="false"/>
          <w:i w:val="false"/>
          <w:color w:val="000000"/>
          <w:sz w:val="28"/>
        </w:rPr>
        <w:t>
</w:t>
      </w:r>
      <w:r>
        <w:rPr>
          <w:rFonts w:ascii="Times New Roman"/>
          <w:b w:val="false"/>
          <w:i w:val="false"/>
          <w:color w:val="000000"/>
          <w:sz w:val="28"/>
        </w:rPr>
        <w:t>
      16. Осы шешім 2015 жылдың 1 қаңтарынан бастап қолданысқа енгізіледі.</w:t>
      </w:r>
    </w:p>
    <w:bookmarkEnd w:id="0"/>
    <w:bookmarkStart w:name="z24" w:id="1"/>
    <w:p>
      <w:pPr>
        <w:spacing w:after="0"/>
        <w:ind w:left="0"/>
        <w:jc w:val="both"/>
      </w:pPr>
      <w:r>
        <w:rPr>
          <w:rFonts w:ascii="Times New Roman"/>
          <w:b w:val="false"/>
          <w:i w:val="false"/>
          <w:color w:val="000000"/>
          <w:sz w:val="28"/>
        </w:rPr>
        <w:t>
</w:t>
      </w: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ХХVІІІ сессиясының төрағасы                О. Ділмұқашева</w:t>
      </w:r>
    </w:p>
    <w:bookmarkEnd w:id="1"/>
    <w:p>
      <w:pPr>
        <w:spacing w:after="0"/>
        <w:ind w:left="0"/>
        <w:jc w:val="both"/>
      </w:pPr>
      <w:r>
        <w:rPr>
          <w:rFonts w:ascii="Times New Roman"/>
          <w:b w:val="false"/>
          <w:i/>
          <w:color w:val="000000"/>
          <w:sz w:val="28"/>
        </w:rPr>
        <w:t>      Аудандық мәслихат хатшысы                  Б. Сапаров</w:t>
      </w:r>
    </w:p>
    <w:bookmarkStart w:name="z25"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2014 жылғы 24 желтоқсандағы</w:t>
      </w:r>
      <w:r>
        <w:br/>
      </w:r>
      <w:r>
        <w:rPr>
          <w:rFonts w:ascii="Times New Roman"/>
          <w:b w:val="false"/>
          <w:i w:val="false"/>
          <w:color w:val="000000"/>
          <w:sz w:val="28"/>
        </w:rPr>
        <w:t>
кезекті ХXVІІІ сессиясының</w:t>
      </w:r>
      <w:r>
        <w:br/>
      </w:r>
      <w:r>
        <w:rPr>
          <w:rFonts w:ascii="Times New Roman"/>
          <w:b w:val="false"/>
          <w:i w:val="false"/>
          <w:color w:val="000000"/>
          <w:sz w:val="28"/>
        </w:rPr>
        <w:t>
№ 248-V шешiмiне 1-қосымша</w:t>
      </w:r>
    </w:p>
    <w:bookmarkEnd w:id="2"/>
    <w:bookmarkStart w:name="z26" w:id="3"/>
    <w:p>
      <w:pPr>
        <w:spacing w:after="0"/>
        <w:ind w:left="0"/>
        <w:jc w:val="left"/>
      </w:pPr>
      <w:r>
        <w:rPr>
          <w:rFonts w:ascii="Times New Roman"/>
          <w:b/>
          <w:i w:val="false"/>
          <w:color w:val="000000"/>
        </w:rPr>
        <w:t xml:space="preserve"> 
2015 жылға арналған аудандық бюджет</w:t>
      </w:r>
    </w:p>
    <w:bookmarkEnd w:id="3"/>
    <w:p>
      <w:pPr>
        <w:spacing w:after="0"/>
        <w:ind w:left="0"/>
        <w:jc w:val="both"/>
      </w:pPr>
      <w:r>
        <w:rPr>
          <w:rFonts w:ascii="Times New Roman"/>
          <w:b w:val="false"/>
          <w:i w:val="false"/>
          <w:color w:val="ff0000"/>
          <w:sz w:val="28"/>
        </w:rPr>
        <w:t xml:space="preserve">      Ескерту. 1-қосымша жаңа редакцияда - Атырау облысы Индер аудандық мәслихатының 25.11.2015 № </w:t>
      </w:r>
      <w:r>
        <w:rPr>
          <w:rFonts w:ascii="Times New Roman"/>
          <w:b w:val="false"/>
          <w:i w:val="false"/>
          <w:color w:val="ff0000"/>
          <w:sz w:val="28"/>
        </w:rPr>
        <w:t>310-V</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10"/>
        <w:gridCol w:w="728"/>
        <w:gridCol w:w="9119"/>
        <w:gridCol w:w="203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5 260 191</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648 167</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198 134</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198 134</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110 133</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110 133</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316 405</w:t>
            </w:r>
          </w:p>
        </w:tc>
      </w:tr>
      <w:tr>
        <w:trPr>
          <w:trHeight w:val="1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салынатын салықтар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279 811</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4 261</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32 030</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19 438</w:t>
            </w: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w:t>
            </w:r>
          </w:p>
        </w:tc>
      </w:tr>
      <w:tr>
        <w:trPr>
          <w:trHeight w:val="22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пайдаланғаны үшін түсетін түсімдер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14 430</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4 057</w:t>
            </w:r>
          </w:p>
        </w:tc>
      </w:tr>
      <w:tr>
        <w:trPr>
          <w:trHeight w:val="18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4 057</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10 602</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3 168</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3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ұсталынатын және қаржыландырылатын мемлекеттік мекемелер салатын айыппұлдар, өсімпұлдар, санкциялар, өндіріп алулар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5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6 495</w:t>
            </w:r>
          </w:p>
        </w:tc>
      </w:tr>
      <w:tr>
        <w:trPr>
          <w:trHeight w:val="19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6 495</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3 379</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4 598 043</w:t>
            </w:r>
          </w:p>
        </w:tc>
      </w:tr>
      <w:tr>
        <w:trPr>
          <w:trHeight w:val="24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жоғары тұрған органдарынан түсетін трансферттер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4 598 043</w:t>
            </w:r>
          </w:p>
        </w:tc>
      </w:tr>
      <w:tr>
        <w:trPr>
          <w:trHeight w:val="2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4 598 043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687"/>
        <w:gridCol w:w="711"/>
        <w:gridCol w:w="652"/>
        <w:gridCol w:w="8808"/>
        <w:gridCol w:w="197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16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5 308 047</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360 363</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өкілді атқарушы және басқа органдар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256 401</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14 459</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14 259</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27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62 292</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55 974</w:t>
            </w:r>
          </w:p>
        </w:tc>
      </w:tr>
      <w:tr>
        <w:trPr>
          <w:trHeight w:val="19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6 318</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179 650</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129 479</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18 758</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31 413</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w:t>
            </w:r>
          </w:p>
        </w:tc>
      </w:tr>
      <w:tr>
        <w:trPr>
          <w:trHeight w:val="2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51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1 866</w:t>
            </w:r>
          </w:p>
        </w:tc>
      </w:tr>
      <w:tr>
        <w:trPr>
          <w:trHeight w:val="25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101 419</w:t>
            </w:r>
          </w:p>
        </w:tc>
      </w:tr>
      <w:tr>
        <w:trPr>
          <w:trHeight w:val="25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56 922</w:t>
            </w:r>
          </w:p>
        </w:tc>
      </w:tr>
      <w:tr>
        <w:trPr>
          <w:trHeight w:val="73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35 586</w:t>
            </w:r>
          </w:p>
        </w:tc>
      </w:tr>
      <w:tr>
        <w:trPr>
          <w:trHeight w:val="25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21 336</w:t>
            </w:r>
          </w:p>
        </w:tc>
      </w:tr>
      <w:tr>
        <w:trPr>
          <w:trHeight w:val="10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23 110</w:t>
            </w:r>
          </w:p>
        </w:tc>
      </w:tr>
      <w:tr>
        <w:trPr>
          <w:trHeight w:val="97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22 737</w:t>
            </w:r>
          </w:p>
        </w:tc>
      </w:tr>
      <w:tr>
        <w:trPr>
          <w:trHeight w:val="3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3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21 387</w:t>
            </w:r>
          </w:p>
        </w:tc>
      </w:tr>
      <w:tr>
        <w:trPr>
          <w:trHeight w:val="3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20 637</w:t>
            </w:r>
          </w:p>
        </w:tc>
      </w:tr>
      <w:tr>
        <w:trPr>
          <w:trHeight w:val="3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0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4 506</w:t>
            </w:r>
          </w:p>
        </w:tc>
      </w:tr>
      <w:tr>
        <w:trPr>
          <w:trHeight w:val="27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28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2 022 477</w:t>
            </w:r>
          </w:p>
        </w:tc>
      </w:tr>
      <w:tr>
        <w:trPr>
          <w:trHeight w:val="28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309 972</w:t>
            </w:r>
          </w:p>
        </w:tc>
      </w:tr>
      <w:tr>
        <w:trPr>
          <w:trHeight w:val="27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289 313</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168 243</w:t>
            </w:r>
          </w:p>
        </w:tc>
      </w:tr>
      <w:tr>
        <w:trPr>
          <w:trHeight w:val="27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121 070</w:t>
            </w:r>
          </w:p>
        </w:tc>
      </w:tr>
      <w:tr>
        <w:trPr>
          <w:trHeight w:val="2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20 659</w:t>
            </w:r>
          </w:p>
        </w:tc>
      </w:tr>
      <w:tr>
        <w:trPr>
          <w:trHeight w:val="2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20 659</w:t>
            </w:r>
          </w:p>
        </w:tc>
      </w:tr>
      <w:tr>
        <w:trPr>
          <w:trHeight w:val="2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1 617 762</w:t>
            </w:r>
          </w:p>
        </w:tc>
      </w:tr>
      <w:tr>
        <w:trPr>
          <w:trHeight w:val="2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1 617 762</w:t>
            </w:r>
          </w:p>
        </w:tc>
      </w:tr>
      <w:tr>
        <w:trPr>
          <w:trHeight w:val="2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1 513 214</w:t>
            </w:r>
          </w:p>
        </w:tc>
      </w:tr>
      <w:tr>
        <w:trPr>
          <w:trHeight w:val="2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104 548</w:t>
            </w:r>
          </w:p>
        </w:tc>
      </w:tr>
      <w:tr>
        <w:trPr>
          <w:trHeight w:val="2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94 743</w:t>
            </w:r>
          </w:p>
        </w:tc>
      </w:tr>
      <w:tr>
        <w:trPr>
          <w:trHeight w:val="2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86 943</w:t>
            </w:r>
          </w:p>
        </w:tc>
      </w:tr>
      <w:tr>
        <w:trPr>
          <w:trHeight w:val="2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9 999</w:t>
            </w:r>
          </w:p>
        </w:tc>
      </w:tr>
      <w:tr>
        <w:trPr>
          <w:trHeight w:val="6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45 174</w:t>
            </w:r>
          </w:p>
        </w:tc>
      </w:tr>
      <w:tr>
        <w:trPr>
          <w:trHeight w:val="2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асыраушыларына(қамқоршыларына) ай сайынғы ақшалай қаражат төлемі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6 582</w:t>
            </w:r>
          </w:p>
        </w:tc>
      </w:tr>
      <w:tr>
        <w:trPr>
          <w:trHeight w:val="2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8 103</w:t>
            </w:r>
          </w:p>
        </w:tc>
      </w:tr>
      <w:tr>
        <w:trPr>
          <w:trHeight w:val="16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17 085</w:t>
            </w:r>
          </w:p>
        </w:tc>
      </w:tr>
      <w:tr>
        <w:trPr>
          <w:trHeight w:val="16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16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174 435</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2 318 </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169 434</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17 337</w:t>
            </w:r>
          </w:p>
        </w:tc>
      </w:tr>
      <w:tr>
        <w:trPr>
          <w:trHeight w:val="25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17 337</w:t>
            </w:r>
          </w:p>
        </w:tc>
      </w:tr>
      <w:tr>
        <w:trPr>
          <w:trHeight w:val="25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152 097</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70 617</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3 753</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14 464</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36 907</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8 775</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9 825</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26 83</w:t>
            </w:r>
          </w:p>
        </w:tc>
      </w:tr>
      <w:tr>
        <w:trPr>
          <w:trHeight w:val="5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1 041 608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395 385</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4 473</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4 093</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387 894</w:t>
            </w:r>
          </w:p>
        </w:tc>
      </w:tr>
      <w:tr>
        <w:trPr>
          <w:trHeight w:val="46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318 351</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және (немесе) жайластыру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69 543</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w:t>
            </w:r>
          </w:p>
          <w:p>
            <w:pPr>
              <w:spacing w:after="20"/>
              <w:ind w:left="20"/>
              <w:jc w:val="both"/>
            </w:pPr>
            <w:r>
              <w:rPr>
                <w:rFonts w:ascii="Times New Roman"/>
                <w:b w:val="false"/>
                <w:i w:val="false"/>
                <w:color w:val="000000"/>
                <w:sz w:val="20"/>
              </w:rPr>
              <w:t>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440 601 </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8 635</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8 635</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131 444 </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130 144</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300 522</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300 522</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205 622</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48 487</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24 094</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13 849</w:t>
            </w:r>
          </w:p>
        </w:tc>
      </w:tr>
      <w:tr>
        <w:trPr>
          <w:trHeight w:val="28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10 544</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115 570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115 570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41 565</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41 565</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181 151</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97 459</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97 059</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97 059</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5 194</w:t>
            </w:r>
          </w:p>
        </w:tc>
      </w:tr>
      <w:tr>
        <w:trPr>
          <w:trHeight w:val="27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45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41 378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34 778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34 778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25 796</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6 832</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6 632</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18 964</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6 866</w:t>
            </w:r>
          </w:p>
        </w:tc>
      </w:tr>
      <w:tr>
        <w:trPr>
          <w:trHeight w:val="40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81 774</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31 986</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11 224</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14 054</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10 026</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10 846</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10 846</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38 942</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38 942</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38 942</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12 294</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12 294</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12 294</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12 186</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1 390 429</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1 390 429</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6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1 389 507</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1 389 507</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32 562</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32 562</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28 982</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28 982</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3 411</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5 410</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688"/>
        <w:gridCol w:w="711"/>
        <w:gridCol w:w="651"/>
        <w:gridCol w:w="8789"/>
        <w:gridCol w:w="201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45 187</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35 090</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3 5090</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35 090</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35 090</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r>
      <w:tr>
        <w:trPr>
          <w:trHeight w:val="2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28"/>
        <w:gridCol w:w="827"/>
        <w:gridCol w:w="9081"/>
        <w:gridCol w:w="203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93 043</w:t>
            </w:r>
          </w:p>
        </w:tc>
      </w:tr>
      <w:tr>
        <w:trPr>
          <w:trHeight w:val="22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r>
      <w:tr>
        <w:trPr>
          <w:trHeight w:val="22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r>
      <w:tr>
        <w:trPr>
          <w:trHeight w:val="22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r>
      <w:tr>
        <w:trPr>
          <w:trHeight w:val="24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35 090</w:t>
            </w:r>
          </w:p>
        </w:tc>
      </w:tr>
      <w:tr>
        <w:trPr>
          <w:trHeight w:val="24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35 090</w:t>
            </w:r>
          </w:p>
        </w:tc>
      </w:tr>
      <w:tr>
        <w:trPr>
          <w:trHeight w:val="24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35 090</w:t>
            </w:r>
          </w:p>
        </w:tc>
      </w:tr>
      <w:tr>
        <w:trPr>
          <w:trHeight w:val="24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47 871</w:t>
            </w:r>
          </w:p>
        </w:tc>
      </w:tr>
      <w:tr>
        <w:trPr>
          <w:trHeight w:val="24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47 871 </w:t>
            </w:r>
          </w:p>
        </w:tc>
      </w:tr>
      <w:tr>
        <w:trPr>
          <w:trHeight w:val="24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47 871</w:t>
            </w:r>
          </w:p>
        </w:tc>
      </w:tr>
    </w:tbl>
    <w:p>
      <w:pPr>
        <w:spacing w:after="0"/>
        <w:ind w:left="0"/>
        <w:jc w:val="both"/>
      </w:pPr>
      <w:r>
        <w:rPr>
          <w:rFonts w:ascii="Times New Roman"/>
          <w:b w:val="false"/>
          <w:i w:val="false"/>
          <w:color w:val="000000"/>
          <w:sz w:val="28"/>
        </w:rPr>
        <w:t>
 </w:t>
      </w:r>
    </w:p>
    <w:bookmarkStart w:name="z27" w:id="4"/>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2014 жылғы 24 желтоқсандағы</w:t>
      </w:r>
      <w:r>
        <w:br/>
      </w:r>
      <w:r>
        <w:rPr>
          <w:rFonts w:ascii="Times New Roman"/>
          <w:b w:val="false"/>
          <w:i w:val="false"/>
          <w:color w:val="000000"/>
          <w:sz w:val="28"/>
        </w:rPr>
        <w:t>
кезекті ХXVІІІ сессиясының</w:t>
      </w:r>
      <w:r>
        <w:br/>
      </w:r>
      <w:r>
        <w:rPr>
          <w:rFonts w:ascii="Times New Roman"/>
          <w:b w:val="false"/>
          <w:i w:val="false"/>
          <w:color w:val="000000"/>
          <w:sz w:val="28"/>
        </w:rPr>
        <w:t>
№ 248-V шешiмiне 2-қосымша</w:t>
      </w:r>
    </w:p>
    <w:bookmarkEnd w:id="4"/>
    <w:bookmarkStart w:name="z28" w:id="5"/>
    <w:p>
      <w:pPr>
        <w:spacing w:after="0"/>
        <w:ind w:left="0"/>
        <w:jc w:val="left"/>
      </w:pPr>
      <w:r>
        <w:rPr>
          <w:rFonts w:ascii="Times New Roman"/>
          <w:b/>
          <w:i w:val="false"/>
          <w:color w:val="000000"/>
        </w:rPr>
        <w:t xml:space="preserve"> 
2016 жылға арналған аудандық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837"/>
        <w:gridCol w:w="833"/>
        <w:gridCol w:w="9032"/>
        <w:gridCol w:w="204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2 495 536</w:t>
            </w:r>
          </w:p>
        </w:tc>
      </w:tr>
      <w:tr>
        <w:trPr>
          <w:trHeight w:val="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714 405</w:t>
            </w:r>
          </w:p>
        </w:tc>
      </w:tr>
      <w:tr>
        <w:trPr>
          <w:trHeight w:val="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479 041</w:t>
            </w:r>
          </w:p>
        </w:tc>
      </w:tr>
      <w:tr>
        <w:trPr>
          <w:trHeight w:val="19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446 471</w:t>
            </w:r>
          </w:p>
        </w:tc>
      </w:tr>
      <w:tr>
        <w:trPr>
          <w:trHeight w:val="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4 830</w:t>
            </w:r>
          </w:p>
        </w:tc>
      </w:tr>
      <w:tr>
        <w:trPr>
          <w:trHeight w:val="2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2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8 234</w:t>
            </w:r>
          </w:p>
        </w:tc>
      </w:tr>
      <w:tr>
        <w:trPr>
          <w:trHeight w:val="22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w:t>
            </w:r>
          </w:p>
        </w:tc>
      </w:tr>
      <w:tr>
        <w:trPr>
          <w:trHeight w:val="22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2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p>
        </w:tc>
      </w:tr>
      <w:tr>
        <w:trPr>
          <w:trHeight w:val="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p>
        </w:tc>
      </w:tr>
      <w:tr>
        <w:trPr>
          <w:trHeight w:val="2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w:t>
            </w:r>
          </w:p>
        </w:tc>
      </w:tr>
      <w:tr>
        <w:trPr>
          <w:trHeight w:val="2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ұсталынатын және қаржыландырылатын мемлекеттік мекемелер салатын айыппұлдар, өсімпұлдар, санкциялар, өндіріп алулар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4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3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7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1 778 596</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1 778 596</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1 778 596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42"/>
        <w:gridCol w:w="847"/>
        <w:gridCol w:w="847"/>
        <w:gridCol w:w="8169"/>
        <w:gridCol w:w="20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2 495 536</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238 191</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187 830</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14 109</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13 863</w:t>
            </w:r>
          </w:p>
        </w:tc>
      </w:tr>
      <w:tr>
        <w:trPr>
          <w:trHeight w:val="27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57 070</w:t>
            </w:r>
          </w:p>
        </w:tc>
      </w:tr>
      <w:tr>
        <w:trPr>
          <w:trHeight w:val="19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53 624</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3 446</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116 651</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107434</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9 217</w:t>
            </w:r>
          </w:p>
        </w:tc>
      </w:tr>
      <w:tr>
        <w:trPr>
          <w:trHeight w:val="22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50 061</w:t>
            </w:r>
          </w:p>
        </w:tc>
      </w:tr>
      <w:tr>
        <w:trPr>
          <w:trHeight w:val="25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10 409</w:t>
            </w:r>
          </w:p>
        </w:tc>
      </w:tr>
      <w:tr>
        <w:trPr>
          <w:trHeight w:val="25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10 012</w:t>
            </w:r>
          </w:p>
        </w:tc>
      </w:tr>
      <w:tr>
        <w:trPr>
          <w:trHeight w:val="25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73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18 997</w:t>
            </w:r>
          </w:p>
        </w:tc>
      </w:tr>
      <w:tr>
        <w:trPr>
          <w:trHeight w:val="25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w:t>
            </w:r>
          </w:p>
        </w:tc>
      </w:tr>
      <w:tr>
        <w:trPr>
          <w:trHeight w:val="10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20 655</w:t>
            </w:r>
          </w:p>
        </w:tc>
      </w:tr>
      <w:tr>
        <w:trPr>
          <w:trHeight w:val="10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7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28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28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27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1 707 495</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150 731</w:t>
            </w:r>
          </w:p>
        </w:tc>
      </w:tr>
      <w:tr>
        <w:trPr>
          <w:trHeight w:val="27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150 731</w:t>
            </w:r>
          </w:p>
        </w:tc>
      </w:tr>
      <w:tr>
        <w:trPr>
          <w:trHeight w:val="22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150 731</w:t>
            </w:r>
          </w:p>
        </w:tc>
      </w:tr>
      <w:tr>
        <w:trPr>
          <w:trHeight w:val="22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1 513 993</w:t>
            </w:r>
          </w:p>
        </w:tc>
      </w:tr>
      <w:tr>
        <w:trPr>
          <w:trHeight w:val="22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1 513 993</w:t>
            </w:r>
          </w:p>
        </w:tc>
      </w:tr>
      <w:tr>
        <w:trPr>
          <w:trHeight w:val="22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1 450 377</w:t>
            </w:r>
          </w:p>
        </w:tc>
      </w:tr>
      <w:tr>
        <w:trPr>
          <w:trHeight w:val="22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63 616</w:t>
            </w:r>
          </w:p>
        </w:tc>
      </w:tr>
      <w:tr>
        <w:trPr>
          <w:trHeight w:val="22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42 771</w:t>
            </w:r>
          </w:p>
        </w:tc>
      </w:tr>
      <w:tr>
        <w:trPr>
          <w:trHeight w:val="22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42 771</w:t>
            </w:r>
          </w:p>
        </w:tc>
      </w:tr>
      <w:tr>
        <w:trPr>
          <w:trHeight w:val="22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9 435</w:t>
            </w:r>
          </w:p>
        </w:tc>
      </w:tr>
      <w:tr>
        <w:trPr>
          <w:trHeight w:val="22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2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10 206</w:t>
            </w:r>
          </w:p>
        </w:tc>
      </w:tr>
      <w:tr>
        <w:trPr>
          <w:trHeight w:val="16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3 952</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170 445</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152 089</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15 915</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15 915</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136 174</w:t>
            </w:r>
          </w:p>
        </w:tc>
      </w:tr>
      <w:tr>
        <w:trPr>
          <w:trHeight w:val="24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5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25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5 165</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15 821</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97 231</w:t>
            </w:r>
          </w:p>
        </w:tc>
      </w:tr>
      <w:tr>
        <w:trPr>
          <w:trHeight w:val="13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47 346</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47 346</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жұмыс істеуі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47 346</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47 123</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46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11 003</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166 592</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95 628</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95 223</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95 223</w:t>
            </w:r>
          </w:p>
        </w:tc>
      </w:tr>
      <w:tr>
        <w:trPr>
          <w:trHeight w:val="49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34 795</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32 295</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32 295</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31 169</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8 182</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4 935</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18 063</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4 924</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4 677</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56 278</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14 589</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7 299</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5 902</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5 613</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35 029</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35 029</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35 029</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10 025</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43 321</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43 321</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28 982</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28 982</w:t>
            </w:r>
          </w:p>
        </w:tc>
      </w:tr>
      <w:tr>
        <w:trPr>
          <w:trHeight w:val="60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14 339</w:t>
            </w:r>
          </w:p>
        </w:tc>
      </w:tr>
      <w:tr>
        <w:trPr>
          <w:trHeight w:val="6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14 339</w:t>
            </w:r>
          </w:p>
        </w:tc>
      </w:tr>
    </w:tbl>
    <w:bookmarkStart w:name="z29" w:id="6"/>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2014 жылғы 24 желтоқсандағы</w:t>
      </w:r>
      <w:r>
        <w:br/>
      </w:r>
      <w:r>
        <w:rPr>
          <w:rFonts w:ascii="Times New Roman"/>
          <w:b w:val="false"/>
          <w:i w:val="false"/>
          <w:color w:val="000000"/>
          <w:sz w:val="28"/>
        </w:rPr>
        <w:t>
кезекті ХXVІІІ сессиясының</w:t>
      </w:r>
      <w:r>
        <w:br/>
      </w:r>
      <w:r>
        <w:rPr>
          <w:rFonts w:ascii="Times New Roman"/>
          <w:b w:val="false"/>
          <w:i w:val="false"/>
          <w:color w:val="000000"/>
          <w:sz w:val="28"/>
        </w:rPr>
        <w:t>
№ 248-V шешiмiне 3-қосымша</w:t>
      </w:r>
    </w:p>
    <w:bookmarkEnd w:id="6"/>
    <w:bookmarkStart w:name="z30" w:id="7"/>
    <w:p>
      <w:pPr>
        <w:spacing w:after="0"/>
        <w:ind w:left="0"/>
        <w:jc w:val="left"/>
      </w:pPr>
      <w:r>
        <w:rPr>
          <w:rFonts w:ascii="Times New Roman"/>
          <w:b/>
          <w:i w:val="false"/>
          <w:color w:val="000000"/>
        </w:rPr>
        <w:t xml:space="preserve"> 
2017 жылға арналған аудандық бюджет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38"/>
        <w:gridCol w:w="834"/>
        <w:gridCol w:w="9026"/>
        <w:gridCol w:w="204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2 495 536</w:t>
            </w:r>
          </w:p>
        </w:tc>
      </w:tr>
      <w:tr>
        <w:trPr>
          <w:trHeight w:val="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714 405</w:t>
            </w:r>
          </w:p>
        </w:tc>
      </w:tr>
      <w:tr>
        <w:trPr>
          <w:trHeight w:val="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479 041</w:t>
            </w:r>
          </w:p>
        </w:tc>
      </w:tr>
      <w:tr>
        <w:trPr>
          <w:trHeight w:val="1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446 471</w:t>
            </w:r>
          </w:p>
        </w:tc>
      </w:tr>
      <w:tr>
        <w:trPr>
          <w:trHeight w:val="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4 830</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8 234</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p>
        </w:tc>
      </w:tr>
      <w:tr>
        <w:trPr>
          <w:trHeight w:val="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ұсталынатын және қаржыландырылатын мемлекеттік мекемелер салатын айыппұлдар, өсімпұлдар, санкциялар, өндіріп алулар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1 778 596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1 778 596</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1 778 596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27"/>
        <w:gridCol w:w="841"/>
        <w:gridCol w:w="839"/>
        <w:gridCol w:w="8205"/>
        <w:gridCol w:w="203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2 495 536</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238 191</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187 830</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14 109</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13 863</w:t>
            </w:r>
          </w:p>
        </w:tc>
      </w:tr>
      <w:tr>
        <w:trPr>
          <w:trHeight w:val="27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57 070</w:t>
            </w:r>
          </w:p>
        </w:tc>
      </w:tr>
      <w:tr>
        <w:trPr>
          <w:trHeight w:val="19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53 624</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3 446</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116 651</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107 434</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9 217</w:t>
            </w:r>
          </w:p>
        </w:tc>
      </w:tr>
      <w:tr>
        <w:trPr>
          <w:trHeight w:val="22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50 061</w:t>
            </w:r>
          </w:p>
        </w:tc>
      </w:tr>
      <w:tr>
        <w:trPr>
          <w:trHeight w:val="25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10 409</w:t>
            </w:r>
          </w:p>
        </w:tc>
      </w:tr>
      <w:tr>
        <w:trPr>
          <w:trHeight w:val="25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10 012</w:t>
            </w:r>
          </w:p>
        </w:tc>
      </w:tr>
      <w:tr>
        <w:trPr>
          <w:trHeight w:val="25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73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18 997</w:t>
            </w:r>
          </w:p>
        </w:tc>
      </w:tr>
      <w:tr>
        <w:trPr>
          <w:trHeight w:val="25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w:t>
            </w:r>
          </w:p>
        </w:tc>
      </w:tr>
      <w:tr>
        <w:trPr>
          <w:trHeight w:val="10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20 655</w:t>
            </w:r>
          </w:p>
        </w:tc>
      </w:tr>
      <w:tr>
        <w:trPr>
          <w:trHeight w:val="10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7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28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28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27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1 707 495</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150 731</w:t>
            </w:r>
          </w:p>
        </w:tc>
      </w:tr>
      <w:tr>
        <w:trPr>
          <w:trHeight w:val="27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150 731</w:t>
            </w:r>
          </w:p>
        </w:tc>
      </w:tr>
      <w:tr>
        <w:trPr>
          <w:trHeight w:val="22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150 731</w:t>
            </w:r>
          </w:p>
        </w:tc>
      </w:tr>
      <w:tr>
        <w:trPr>
          <w:trHeight w:val="22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1 513 993</w:t>
            </w:r>
          </w:p>
        </w:tc>
      </w:tr>
      <w:tr>
        <w:trPr>
          <w:trHeight w:val="22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1 513 993</w:t>
            </w:r>
          </w:p>
        </w:tc>
      </w:tr>
      <w:tr>
        <w:trPr>
          <w:trHeight w:val="22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1 450 377</w:t>
            </w:r>
          </w:p>
        </w:tc>
      </w:tr>
      <w:tr>
        <w:trPr>
          <w:trHeight w:val="22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63 616</w:t>
            </w:r>
          </w:p>
        </w:tc>
      </w:tr>
      <w:tr>
        <w:trPr>
          <w:trHeight w:val="22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42 771</w:t>
            </w:r>
          </w:p>
        </w:tc>
      </w:tr>
      <w:tr>
        <w:trPr>
          <w:trHeight w:val="22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42 771</w:t>
            </w:r>
          </w:p>
        </w:tc>
      </w:tr>
      <w:tr>
        <w:trPr>
          <w:trHeight w:val="22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9 435</w:t>
            </w:r>
          </w:p>
        </w:tc>
      </w:tr>
      <w:tr>
        <w:trPr>
          <w:trHeight w:val="22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2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10 206</w:t>
            </w:r>
          </w:p>
        </w:tc>
      </w:tr>
      <w:tr>
        <w:trPr>
          <w:trHeight w:val="16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3 952</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170 445</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152 089</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15 915</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15 915</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136 174</w:t>
            </w:r>
          </w:p>
        </w:tc>
      </w:tr>
      <w:tr>
        <w:trPr>
          <w:trHeight w:val="2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5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25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5 165</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15 821</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97 231</w:t>
            </w:r>
          </w:p>
        </w:tc>
      </w:tr>
      <w:tr>
        <w:trPr>
          <w:trHeight w:val="13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47 346</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47 346</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жұмыс істеуі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47 346</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47 123</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46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11 003</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166 592</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95 628</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95 223</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95 223</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34 795</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32 295</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32 295</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31 169</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8 182</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4 935</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18 063</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4 924</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4 677</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56 278</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14 589</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7 299</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5 902</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7 290</w:t>
            </w:r>
          </w:p>
        </w:tc>
      </w:tr>
      <w:tr>
        <w:trPr>
          <w:trHeight w:val="40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5 613</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35 029</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35 029</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35 029</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10 025</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43 321</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43 321</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28 982</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28 982</w:t>
            </w:r>
          </w:p>
        </w:tc>
      </w:tr>
      <w:tr>
        <w:trPr>
          <w:trHeight w:val="60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14 339</w:t>
            </w:r>
          </w:p>
        </w:tc>
      </w:tr>
      <w:tr>
        <w:trPr>
          <w:trHeight w:val="6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14 339</w:t>
            </w:r>
          </w:p>
        </w:tc>
      </w:tr>
    </w:tbl>
    <w:bookmarkStart w:name="z31" w:id="8"/>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2014 жылғы 24 желтоқсандағы</w:t>
      </w:r>
      <w:r>
        <w:br/>
      </w:r>
      <w:r>
        <w:rPr>
          <w:rFonts w:ascii="Times New Roman"/>
          <w:b w:val="false"/>
          <w:i w:val="false"/>
          <w:color w:val="000000"/>
          <w:sz w:val="28"/>
        </w:rPr>
        <w:t>
кезекті ХXVІІІ сессиясының</w:t>
      </w:r>
      <w:r>
        <w:br/>
      </w:r>
      <w:r>
        <w:rPr>
          <w:rFonts w:ascii="Times New Roman"/>
          <w:b w:val="false"/>
          <w:i w:val="false"/>
          <w:color w:val="000000"/>
          <w:sz w:val="28"/>
        </w:rPr>
        <w:t>
№ 248-V шешiмiне 4-қосымша</w:t>
      </w:r>
    </w:p>
    <w:bookmarkEnd w:id="8"/>
    <w:p>
      <w:pPr>
        <w:spacing w:after="0"/>
        <w:ind w:left="0"/>
        <w:jc w:val="left"/>
      </w:pPr>
      <w:r>
        <w:rPr>
          <w:rFonts w:ascii="Times New Roman"/>
          <w:b/>
          <w:i w:val="false"/>
          <w:color w:val="000000"/>
        </w:rPr>
        <w:t xml:space="preserve"> 2015 жылға арналған аудандық бюджетті атқару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0"/>
      </w:tblGrid>
      <w:tr>
        <w:trPr>
          <w:trHeight w:val="90" w:hRule="atLeast"/>
        </w:trPr>
        <w:tc>
          <w:tcPr>
            <w:tcW w:w="1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90" w:hRule="atLeast"/>
        </w:trPr>
        <w:tc>
          <w:tcPr>
            <w:tcW w:w="1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90" w:hRule="atLeast"/>
        </w:trPr>
        <w:tc>
          <w:tcPr>
            <w:tcW w:w="1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2" w:id="9"/>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2014 жылғы 24 желтоқсандағы</w:t>
      </w:r>
      <w:r>
        <w:br/>
      </w:r>
      <w:r>
        <w:rPr>
          <w:rFonts w:ascii="Times New Roman"/>
          <w:b w:val="false"/>
          <w:i w:val="false"/>
          <w:color w:val="000000"/>
          <w:sz w:val="28"/>
        </w:rPr>
        <w:t>
кезекті ХXVІІІ сессиясының</w:t>
      </w:r>
      <w:r>
        <w:br/>
      </w:r>
      <w:r>
        <w:rPr>
          <w:rFonts w:ascii="Times New Roman"/>
          <w:b w:val="false"/>
          <w:i w:val="false"/>
          <w:color w:val="000000"/>
          <w:sz w:val="28"/>
        </w:rPr>
        <w:t>
№ 248-V шешiмiне 5-қосымша</w:t>
      </w:r>
    </w:p>
    <w:bookmarkEnd w:id="9"/>
    <w:p>
      <w:pPr>
        <w:spacing w:after="0"/>
        <w:ind w:left="0"/>
        <w:jc w:val="left"/>
      </w:pPr>
      <w:r>
        <w:rPr>
          <w:rFonts w:ascii="Times New Roman"/>
          <w:b/>
          <w:i w:val="false"/>
          <w:color w:val="000000"/>
        </w:rPr>
        <w:t xml:space="preserve"> Қазақстан Республикасында білім берудің 2010-2015 жылдарға арналған мемлекеттік бағдарламасын іске асыру мақсатында 2015 жылға жергілікті бюджеттің білім беру ұйымдарын материалдық-техникалық базасын нығайтуға бағытталған қаражат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4"/>
        <w:gridCol w:w="8302"/>
        <w:gridCol w:w="1544"/>
      </w:tblGrid>
      <w:tr>
        <w:trPr>
          <w:trHeight w:val="30"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3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 бағдарламасы оқушыларды тасымалдауға автокөлік сатып алу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05" w:hRule="atLeast"/>
        </w:trPr>
        <w:tc>
          <w:tcPr>
            <w:tcW w:w="0" w:type="auto"/>
            <w:vMerge/>
            <w:tcBorders>
              <w:top w:val="nil"/>
              <w:left w:val="single" w:color="cfcfcf" w:sz="5"/>
              <w:bottom w:val="single" w:color="cfcfcf" w:sz="5"/>
              <w:right w:val="single" w:color="cfcfcf" w:sz="5"/>
            </w:tcBorders>
          </w:tcP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30"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25 932</w:t>
            </w:r>
          </w:p>
        </w:tc>
      </w:tr>
    </w:tbl>
    <w:bookmarkStart w:name="z33" w:id="10"/>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2014 жылғы 24 желтоқсандағы</w:t>
      </w:r>
      <w:r>
        <w:br/>
      </w:r>
      <w:r>
        <w:rPr>
          <w:rFonts w:ascii="Times New Roman"/>
          <w:b w:val="false"/>
          <w:i w:val="false"/>
          <w:color w:val="000000"/>
          <w:sz w:val="28"/>
        </w:rPr>
        <w:t>
кезекті ХXVІІІ сессиясының</w:t>
      </w:r>
      <w:r>
        <w:br/>
      </w:r>
      <w:r>
        <w:rPr>
          <w:rFonts w:ascii="Times New Roman"/>
          <w:b w:val="false"/>
          <w:i w:val="false"/>
          <w:color w:val="000000"/>
          <w:sz w:val="28"/>
        </w:rPr>
        <w:t>
№ 248-V шешiмiне 6-қосымша</w:t>
      </w:r>
    </w:p>
    <w:bookmarkEnd w:id="10"/>
    <w:p>
      <w:pPr>
        <w:spacing w:after="0"/>
        <w:ind w:left="0"/>
        <w:jc w:val="left"/>
      </w:pPr>
      <w:r>
        <w:rPr>
          <w:rFonts w:ascii="Times New Roman"/>
          <w:b/>
          <w:i w:val="false"/>
          <w:color w:val="000000"/>
        </w:rPr>
        <w:t xml:space="preserve"> 2015 жылға арналған республикалық және жергілікті бюджеттен берілетін ағымдағы нысаналы және нысаналы даму трансферттердің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5"/>
        <w:gridCol w:w="1915"/>
      </w:tblGrid>
      <w:tr>
        <w:trPr>
          <w:trHeight w:val="33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1 882 989</w:t>
            </w:r>
          </w:p>
        </w:tc>
      </w:tr>
      <w:tr>
        <w:trPr>
          <w:trHeight w:val="18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574 629</w:t>
            </w:r>
          </w:p>
        </w:tc>
      </w:tr>
      <w:tr>
        <w:trPr>
          <w:trHeight w:val="43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балаларды мектепке дейінгі тәрбиемен және оқытумен қамтамасыз ету жөніндегі "Балапан" бағдарламасын іске асыруға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137 508</w:t>
            </w:r>
          </w:p>
        </w:tc>
      </w:tr>
      <w:tr>
        <w:trPr>
          <w:trHeight w:val="52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біліктілікті арттырудан өткен мұғалімдерге төленетін еңбекақыны арттыруға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43 134</w:t>
            </w:r>
          </w:p>
        </w:tc>
      </w:tr>
      <w:tr>
        <w:trPr>
          <w:trHeight w:val="25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r>
      <w:tr>
        <w:trPr>
          <w:trHeight w:val="67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r>
      <w:tr>
        <w:trPr>
          <w:trHeight w:val="9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12 692</w:t>
            </w:r>
          </w:p>
        </w:tc>
      </w:tr>
      <w:tr>
        <w:trPr>
          <w:trHeight w:val="9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 қызметшілерге төленетін еңбекақы деңгейін арттыруға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11 122</w:t>
            </w:r>
          </w:p>
        </w:tc>
      </w:tr>
      <w:tr>
        <w:trPr>
          <w:trHeight w:val="9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363 636</w:t>
            </w:r>
          </w:p>
        </w:tc>
      </w:tr>
      <w:tr>
        <w:trPr>
          <w:trHeight w:val="25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1 308 360</w:t>
            </w:r>
          </w:p>
        </w:tc>
      </w:tr>
      <w:tr>
        <w:trPr>
          <w:trHeight w:val="31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отбасылардың оқушы балаларын және 1 мен 4 сыныптардағы балаларды ыстық тамақпен қамтамасыз етуге</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75 938</w:t>
            </w:r>
          </w:p>
        </w:tc>
      </w:tr>
      <w:tr>
        <w:trPr>
          <w:trHeight w:val="25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2 581</w:t>
            </w:r>
          </w:p>
        </w:tc>
      </w:tr>
      <w:tr>
        <w:trPr>
          <w:trHeight w:val="51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18 862</w:t>
            </w:r>
          </w:p>
        </w:tc>
      </w:tr>
      <w:tr>
        <w:trPr>
          <w:trHeight w:val="9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 тасымалдауға автокөлік сатып алу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8 140</w:t>
            </w:r>
          </w:p>
        </w:tc>
      </w:tr>
      <w:tr>
        <w:trPr>
          <w:trHeight w:val="25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қатты тұрмыстық қалдықтарды төгетін орындарды қоршауға жобалық-сметалық құжаттама жасақтауға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5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шаруашылыққа арнаулы техникалар және жабдықтар сатып алуға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p>
        </w:tc>
      </w:tr>
      <w:tr>
        <w:trPr>
          <w:trHeight w:val="19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шығыстары-әкімшілік ғимаратын күрделі жөндеуге</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35 070</w:t>
            </w:r>
          </w:p>
        </w:tc>
      </w:tr>
      <w:tr>
        <w:trPr>
          <w:trHeight w:val="9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1 052 369</w:t>
            </w:r>
          </w:p>
        </w:tc>
      </w:tr>
      <w:tr>
        <w:trPr>
          <w:trHeight w:val="9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716 706</w:t>
            </w:r>
          </w:p>
        </w:tc>
      </w:tr>
      <w:tr>
        <w:trPr>
          <w:trHeight w:val="9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сумен жабдықтау және су бұру жүйесін дамытуға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323 018</w:t>
            </w:r>
          </w:p>
        </w:tc>
      </w:tr>
      <w:tr>
        <w:trPr>
          <w:trHeight w:val="9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және (немесе) жайластыру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36 182</w:t>
            </w:r>
          </w:p>
        </w:tc>
      </w:tr>
      <w:tr>
        <w:trPr>
          <w:trHeight w:val="9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317 246</w:t>
            </w:r>
          </w:p>
        </w:tc>
      </w:tr>
      <w:tr>
        <w:trPr>
          <w:trHeight w:val="25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кентінде мәдени-көпшілік орталығы құрылысын салуға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40 260</w:t>
            </w:r>
          </w:p>
        </w:tc>
      </w:tr>
      <w:tr>
        <w:trPr>
          <w:trHeight w:val="19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32 703</w:t>
            </w:r>
          </w:p>
        </w:tc>
      </w:tr>
      <w:tr>
        <w:trPr>
          <w:trHeight w:val="90"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32 703</w:t>
            </w:r>
          </w:p>
        </w:tc>
      </w:tr>
      <w:tr>
        <w:trPr>
          <w:trHeight w:val="195" w:hRule="atLeast"/>
        </w:trPr>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2 632 398</w:t>
            </w:r>
          </w:p>
        </w:tc>
      </w:tr>
    </w:tbl>
    <w:bookmarkStart w:name="z34" w:id="1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2014 жылғы 24 желтоқсандағы</w:t>
      </w:r>
      <w:r>
        <w:br/>
      </w:r>
      <w:r>
        <w:rPr>
          <w:rFonts w:ascii="Times New Roman"/>
          <w:b w:val="false"/>
          <w:i w:val="false"/>
          <w:color w:val="000000"/>
          <w:sz w:val="28"/>
        </w:rPr>
        <w:t>
кезекті ХXVІІІ сессиясының</w:t>
      </w:r>
      <w:r>
        <w:br/>
      </w:r>
      <w:r>
        <w:rPr>
          <w:rFonts w:ascii="Times New Roman"/>
          <w:b w:val="false"/>
          <w:i w:val="false"/>
          <w:color w:val="000000"/>
          <w:sz w:val="28"/>
        </w:rPr>
        <w:t>
№ 248-V шешiмiне 7-қосымша</w:t>
      </w:r>
    </w:p>
    <w:bookmarkEnd w:id="11"/>
    <w:p>
      <w:pPr>
        <w:spacing w:after="0"/>
        <w:ind w:left="0"/>
        <w:jc w:val="left"/>
      </w:pPr>
      <w:r>
        <w:rPr>
          <w:rFonts w:ascii="Times New Roman"/>
          <w:b/>
          <w:i w:val="false"/>
          <w:color w:val="000000"/>
        </w:rPr>
        <w:t xml:space="preserve"> Кенттiк, ауылдық округтер әкiмдерi аппараттарының 2015 жылға арналған бюджеттiк бағдарламаларын қаржыландыру мөлшерi</w:t>
      </w:r>
    </w:p>
    <w:p>
      <w:pPr>
        <w:spacing w:after="0"/>
        <w:ind w:left="0"/>
        <w:jc w:val="both"/>
      </w:pPr>
      <w:r>
        <w:rPr>
          <w:rFonts w:ascii="Times New Roman"/>
          <w:b w:val="false"/>
          <w:i w:val="false"/>
          <w:color w:val="ff0000"/>
          <w:sz w:val="28"/>
        </w:rPr>
        <w:t xml:space="preserve">      Ескерту. 7-қосымша жаңа редакцияда - Атырау облысы Индер аудандық мәслихатының 25.11.2015 № </w:t>
      </w:r>
      <w:r>
        <w:rPr>
          <w:rFonts w:ascii="Times New Roman"/>
          <w:b w:val="false"/>
          <w:i w:val="false"/>
          <w:color w:val="ff0000"/>
          <w:sz w:val="28"/>
        </w:rPr>
        <w:t>310-V</w:t>
      </w:r>
      <w:r>
        <w:rPr>
          <w:rFonts w:ascii="Times New Roman"/>
          <w:b w:val="false"/>
          <w:i w:val="false"/>
          <w:color w:val="ff0000"/>
          <w:sz w:val="28"/>
        </w:rPr>
        <w:t xml:space="preserve"> шешімімен (01.01.2015 бастап қолданысқа енгізіледі).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213"/>
        <w:gridCol w:w="1653"/>
        <w:gridCol w:w="1573"/>
        <w:gridCol w:w="1513"/>
        <w:gridCol w:w="1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Кенттiң, ауылдық округтердiң атауы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атауы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ауылдық округi</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ауылдық округi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Көктоғай ауылдық округi</w:t>
            </w:r>
          </w:p>
        </w:tc>
      </w:tr>
      <w:tr>
        <w:trPr>
          <w:trHeight w:val="9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17 854</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106 029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14 074</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7 322</w:t>
            </w:r>
          </w:p>
        </w:tc>
      </w:tr>
      <w:tr>
        <w:trPr>
          <w:trHeight w:val="10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288 470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75 846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54 993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213"/>
        <w:gridCol w:w="1613"/>
        <w:gridCol w:w="1573"/>
        <w:gridCol w:w="1513"/>
        <w:gridCol w:w="16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Кенттiң, ауылдық округтердiң атауы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атауы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ауылдық округi</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ауылдық округi</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Өрлік ауылдық округi</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129 479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168 243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97 059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31 413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121 070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76 557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53 053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674 858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