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cb0e" w14:textId="9a1c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ауданының коммуналдық меншігіндегі мүліктерін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2014 жылғы 15 сәуірдегі № 93 қаулысы. Атырау облысының Әділет департаментінде 2014 жылғы 6 мамырда № 2907 болып тіркелді. Күші жойылды - Атырау облысы Мақат ауданы әкімдігінің 2017 жылғы 31 мамырдағы № 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Атырау облысы Мақат ауданы әкімдігінің 31.05.2017 № </w:t>
      </w:r>
      <w:r>
        <w:rPr>
          <w:rFonts w:ascii="Times New Roman"/>
          <w:b w:val="false"/>
          <w:i w:val="false"/>
          <w:color w:val="ff0000"/>
          <w:sz w:val="28"/>
        </w:rPr>
        <w:t>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9 тамыздағы № 920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Атырау облысы әкімдігінің алдын-ала келісіміне сәйкес, аудандық коммуналдық меншіктегі мүліктер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әкімінің орынбасары Б. Тухфатовқа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 15 сәуірдегі № 93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Жекешелендірілуге жататын аудандық коммуналдық меншіктегі мүліктердің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25"/>
        <w:gridCol w:w="1903"/>
        <w:gridCol w:w="2557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атауы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(салынған) жылы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Теңгерім ұстаушысы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"Б. Досбаева атындағы № 3 Байшонас орта мектебі" мемлекеттік мекемесінің ғимараты, жалпы ауданы 1 193,4 шаршы метр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білім беру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 білім бөлімінің "Балдырған" балалар бақшасы" мемлекеттік коммуналдық қазыналық кәсіпорынның ғимараты, жалпы ауданы 417,1 шаршы метр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білім беру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УАЗ-39099 автокөлігі, тіркеу нөмірі Е 929 BN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мәдениет және тілдерді дамыту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УАЗ-390902 автокөлігі, тіркеу нөмірі Е 072BC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мәдениет және тілдерді дамыту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ВАЗ-21053 автокөлігі, тіркеу нөмірі Е 097AE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"Муса Баймұханов атындағы орта мектеп" мемлекеттік мекемесі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