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3740" w14:textId="8ba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мүгедек балаларға материалдық қамсыздандыруды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2014 жылғы 23 шілдедегі № 243-V шешімі. Атырау облысының Әділет департаментінде 2014 жылғы 12 тамызда № 2966 болып тіркелді. Күші жойылды - Атырау облысы Мақат аудандық мәслихатының 2015 жылғы 17 қыркүйектегі № 326-V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аудандық мәслихатының 17.09.2015 № </w:t>
      </w:r>
      <w:r>
        <w:rPr>
          <w:rFonts w:ascii="Times New Roman"/>
          <w:b w:val="false"/>
          <w:i w:val="false"/>
          <w:color w:val="ff0000"/>
          <w:sz w:val="28"/>
        </w:rPr>
        <w:t>326-V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11 наурыздағы № 217 "Халықты әлеуметтік қорғау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Үйде оқитын мүгедек балаларға ай сайын 2,4 айлық есептік көрсеткіш мөлшерінде материалдық қамсыздандыру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 бюджеттік жоспарлау, шаруашылық қызмет, жерді пайдалану және табиғатты қорғау, заңдылықты қамтамасыз ету мәселелері жөніндегі тұрақты комиссия төрайымына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мәслихаттың 2014 жылғы 12 маусымдағы "Үйде оқитын мүгедек балаларға материалдық қамсыздандыруды тағайындау туралы" № 233-V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Мендалиева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