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ca1a" w14:textId="8b5c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169-V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2014 жылғы 23 шілдедегі № 237-V шешімі. Атырау облысының Әділет департаментінде 2014 жылғы 12 тамызда № 2967 болып тіркелді. Күші жойылды - Атырау облысы Мақат аудандық мәслихатының 2015 жылғы 20 наурыздағы № 288-V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Мақат аудандық мәслихатының 20.03.2015 № 288-V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2014-2016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11 желтоқсандағы ХІХ сессиясының № 169-V "2014-2016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2842 рет санымен тіркелген, 2014 жылғы 23 қаңтарда "Мақат тынысы" газетінде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"2 976 752" сандары "3 050 044"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"1 414 111" сандары "1 483 403 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"2 976 752" сандары "3 050 044"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жасау, бюджеттік жоспарлау, шаруашылық қызмет, жерді пайдалану және табиғатты қорғау, заңдылықты қамтамасыз ету мәселелері жөніндегі тұрақты комиссиясының төрағасына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ХХVІ сессиясының төрағасы:                 Ә. Мендалиева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Жолмағамбетов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237-V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86"/>
        <w:gridCol w:w="770"/>
        <w:gridCol w:w="10255"/>
        <w:gridCol w:w="1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3050044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1488247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830632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788116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9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13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8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1483403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1483403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1483403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651"/>
        <w:gridCol w:w="694"/>
        <w:gridCol w:w="736"/>
        <w:gridCol w:w="9628"/>
        <w:gridCol w:w="1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3050044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141981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123689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52107</w:t>
            </w:r>
          </w:p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57191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1597490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352576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347055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212415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1201517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1201517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1143299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58218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80903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732793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218879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үйлерге энергетикалық аудит жүргізу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198879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466435</w:t>
            </w:r>
          </w:p>
        </w:tc>
      </w:tr>
      <w:tr>
        <w:trPr>
          <w:trHeight w:val="1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47479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120180</w:t>
            </w:r>
          </w:p>
        </w:tc>
      </w:tr>
      <w:tr>
        <w:trPr>
          <w:trHeight w:val="1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56077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27772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24772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24772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9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34743</w:t>
            </w:r>
          </w:p>
        </w:tc>
      </w:tr>
      <w:tr>
        <w:trPr>
          <w:trHeight w:val="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34365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28465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84172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73354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экономика және қаржы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237-V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383"/>
        <w:gridCol w:w="1312"/>
        <w:gridCol w:w="1312"/>
        <w:gridCol w:w="1400"/>
        <w:gridCol w:w="1615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Бәйгетөбе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52801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212415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5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4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</w:t>
            </w:r>
          </w:p>
        </w:tc>
      </w:tr>
      <w:tr>
        <w:trPr>
          <w:trHeight w:val="1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535063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237-V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169-V шешіміне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654"/>
        <w:gridCol w:w="779"/>
        <w:gridCol w:w="779"/>
        <w:gridCol w:w="9099"/>
        <w:gridCol w:w="2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654674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198879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198879</w:t>
            </w:r>
          </w:p>
        </w:tc>
      </w:tr>
      <w:tr>
        <w:trPr>
          <w:trHeight w:val="25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188511</w:t>
            </w:r>
          </w:p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454895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454895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451101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