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2636" w14:textId="6152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2014 жылғы 13 ақпандағы № 110 қаулысы. Атырау облысының Әділет департаментінде 2014 жылғы 18 наурызда № 2874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37 бабының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1 наурыздағы "Мемлекеттік мүлік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9 тамыздағы № 920 "Жекешелендіру объектілерін сату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Құрманғазы аудандық коммуналдық меншіктегі мүліктер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Бектемировке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2013 жылғы 23 желтоқсандағы № 630 "Аудандық коммуналдық меншіктегі мүлікті жекешелендіру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 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Баракатов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ақпандағы № 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7957"/>
        <w:gridCol w:w="1746"/>
        <w:gridCol w:w="3641"/>
      </w:tblGrid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  (салынған) жылы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 селосындағы монша ғимараты (жалпы ауданы 54,9 шаршы метр)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Қиғаш ауылдық округі әкімінің аппараты"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 ғимараты (жалпы алаңы 204,4 шаршы метр)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"А.Сәрсенбаев атындағы орта мектеп"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 бұрынғы "Айналайын" балабақшасының ғимараты (жалпы ауданы - 157,2 шаршы метр), қосалқы қосымша құрылыстарымен бірге (сарай - 27,0 шаршы метр, көлікжай - 38,0 шаршы метр, салқын қосымша құрылыс - 11,8 шаршы метр, монша - 15,6 шаршы метр) және 2006 жылы салынған газбен жылытуға арналған қазандығының ғимараты (жалпы ауданы 36,0 шаршы метр)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Кудряшов ауылдық округі әкімінің аппараты"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21053 автомобилі тіркеу нөмірі Е976АР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Киров ауылдық округі әкімінің аппараты"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31602-011 автомобилі тіркеу нөмірі E301ВK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аудандық сәулет және қала құрылысы бөлімі"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31514-012 автомобилі тіркеу нөмірі Е904ВР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аудандық құрылыс бөлімі"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21213 Нива автомобилі тіркеу нөмірі Е026NC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Ганюшкин ауылдық округі әкімінің аппараты"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31514-017 автомобилі тіркеу нөмірі Е906АХ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"Б.Момышұлы атындағы жалпы білім беретін қазақ орта мектебі"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31512 автомобилі тіркеу нөмірі Е452AW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"Ғизат Алипов атындағы орталау мектебі"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31514 автомобилі тіркеу нөмірі Е931ВР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"С.Н.Имашев атындағы орта мектебі" ММ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Паз 3205 автомобилі тіркеу нөмірі Е403AN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"Ганюшкин мектеп-интернаты" ММ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31514 автомобилі тіркеу нөмірі Е233NC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Көптоғай ауылдық округі әкімінің 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автомобилі тіркеу нөмірі Е504ВЕ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Мақаш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Нива автомобилі тіркеу нөмірі Е037AW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Дынғызыл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автомобилі тіркеу нөмірі Е036NC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Ақкөл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автомобилі тіркеу нөмірі Е991АР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Кудряшов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автомобилі тіркеу нөмірі Е985АР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Орлы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Нива автомобилі тіркеу нөмірі Е087NC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Сафон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автомобилі тіркеу нөмірі Е537ВР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Теңіз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Нива автомобилі тіркеу нөмірі Е022AW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Бірлік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автомобилі тіркеу нөмірі Е948ВР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Асан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Газ-3102-311 автомобилі тіркеу нөмірі Е024РК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Ганюшкин ауылдық округі әкімінің аппараты" ММ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Нива автомобилі тіркеу нөмірі Е025AW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Нұржау ауылдық округі әкімінің аппараты" 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– мемлекеттік мекеме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