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0dc1" w14:textId="3750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бойынша аудандық маңызы бар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2014 жылғы 25 ақпандағы № 118 қаулысы. Атырау облысының Әділет департаментінде 2014 жылғы 01 сәуірде № 2879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бүкіл мәтінінде "селосына" деген сөз "ауылына" деген сөзбен ауыстырылды - Атырау облысы Құрманғазы ауданы әкімдігінің 10.12.2014 № </w:t>
      </w:r>
      <w:r>
        <w:rPr>
          <w:rFonts w:ascii="Times New Roman"/>
          <w:b w:val="false"/>
          <w:i w:val="false"/>
          <w:color w:val="ff0000"/>
          <w:sz w:val="28"/>
        </w:rPr>
        <w:t>554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17 шілдедегі "Автомобиль жолдары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Атырау облысы Құрманғазы ауданы бойынша аудандық маңызы бар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Садиховқа жүктелсін.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Баракатов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Жолаушылар көлігі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басқармасы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А. Такешев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ақпан 2014 жыл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ақпандағы №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Құрманазы ауданы бойынша аудандық маңызы бар автомобиль жолдарының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Атырау облысы Құрманғазы ауданы әкімдігінің 23.06.2023 № </w:t>
      </w:r>
      <w:r>
        <w:rPr>
          <w:rFonts w:ascii="Times New Roman"/>
          <w:b w:val="false"/>
          <w:i w:val="false"/>
          <w:color w:val="ff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индексі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бойынша,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"Дәулеткерей-Алға"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"Бөкейхан-Шортанбай"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"Ақкөл-Г.Алипов - "Жыланды-4-разъезд"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Жасталап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Хиуаз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"Кудряшов-Жана ауыл-Арна (ММС)"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 темір жол бекетіне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Нұржау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Жалғызапан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Қоңыртерек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Рембаза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"4-разъезд-Қиғаш"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Жапырық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туберкулезге қарсы шипажайға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жол жабындысының түрі бойынша, шақырым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асфальтыбетон қабаты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жабынды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малтатас- қиыршықтасты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малтатасты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қиыршық-тасты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көшеттер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шақырым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қорғаулар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