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d675" w14:textId="15dd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есебінен қаржыландырылатын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2014 жылғы 2 маусымдағы № 289 қаулысы. Атырау облысының Әділет департаментінде 2014 жылғы 16 маусымда № 2933 болып тіркелді. Күші жойылды - Атырау облысы Құрманғазы ауданы әкімдігінің 2016 жылғы 8 қаңтардағы № 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Атырау облысы Құрманғазы ауданы әкімдігінің 08.01.2016 № </w:t>
      </w:r>
      <w:r>
        <w:rPr>
          <w:rFonts w:ascii="Times New Roman"/>
          <w:b w:val="false"/>
          <w:i w:val="false"/>
          <w:color w:val="ff0000"/>
          <w:sz w:val="28"/>
        </w:rPr>
        <w:t>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18 бабының </w:t>
      </w:r>
      <w:r>
        <w:rPr>
          <w:rFonts w:ascii="Times New Roman"/>
          <w:b w:val="false"/>
          <w:i w:val="false"/>
          <w:color w:val="000000"/>
          <w:sz w:val="28"/>
        </w:rPr>
        <w:t>2) тармақшасына</w:t>
      </w:r>
      <w:r>
        <w:rPr>
          <w:rFonts w:ascii="Times New Roman"/>
          <w:b w:val="false"/>
          <w:i w:val="false"/>
          <w:color w:val="000000"/>
          <w:sz w:val="28"/>
        </w:rPr>
        <w:t xml:space="preserve">, </w:t>
      </w:r>
      <w:r>
        <w:rPr>
          <w:rFonts w:ascii="Times New Roman"/>
          <w:b w:val="false"/>
          <w:i w:val="false"/>
          <w:color w:val="000000"/>
          <w:sz w:val="28"/>
        </w:rPr>
        <w:t>238 бабының</w:t>
      </w:r>
      <w:r>
        <w:rPr>
          <w:rFonts w:ascii="Times New Roman"/>
          <w:b w:val="false"/>
          <w:i w:val="false"/>
          <w:color w:val="000000"/>
          <w:sz w:val="28"/>
        </w:rPr>
        <w:t xml:space="preserve"> 3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Құрманғазы аудандық мәслихатының 2013 жылғы 16 шілдедегі № 186-V "Ауылдық жерде жұмыс істейтін әлеуметтік қамсыздандыру, білім беру және мәдениет мамандары лауазымдарының тізбесімен келісу туралы" шешіміне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 есебінен қаржыландырылатын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Ж. Бектемировке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Құрманғазы аудандық мәслихатының</w:t>
            </w:r>
            <w:r>
              <w:br/>
            </w:r>
            <w:r>
              <w:rPr>
                <w:rFonts w:ascii="Times New Roman"/>
                <w:b w:val="false"/>
                <w:i/>
                <w:color w:val="000000"/>
                <w:sz w:val="20"/>
              </w:rPr>
              <w:t>ХVІІ сессиясының төрағасы</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Жәлелов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30.05. 2014 жыл</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Құрманғазы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30.05.2014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2014 жылғы </w:t>
            </w:r>
            <w:r>
              <w:rPr>
                <w:rFonts w:ascii="Times New Roman"/>
                <w:b w:val="false"/>
                <w:i w:val="false"/>
                <w:color w:val="000000"/>
                <w:sz w:val="20"/>
                <w:u w:val="single"/>
              </w:rPr>
              <w:t>02</w:t>
            </w:r>
            <w:r>
              <w:rPr>
                <w:rFonts w:ascii="Times New Roman"/>
                <w:b w:val="false"/>
                <w:i w:val="false"/>
                <w:color w:val="000000"/>
                <w:sz w:val="20"/>
              </w:rPr>
              <w:t xml:space="preserve"> маусым № </w:t>
            </w:r>
            <w:r>
              <w:rPr>
                <w:rFonts w:ascii="Times New Roman"/>
                <w:b w:val="false"/>
                <w:i w:val="false"/>
                <w:color w:val="000000"/>
                <w:sz w:val="20"/>
                <w:u w:val="single"/>
              </w:rPr>
              <w:t xml:space="preserve">289 </w:t>
            </w:r>
            <w:r>
              <w:rPr>
                <w:rFonts w:ascii="Times New Roman"/>
                <w:b w:val="false"/>
                <w:i w:val="false"/>
                <w:color w:val="000000"/>
                <w:sz w:val="20"/>
              </w:rPr>
              <w:t>қаулысына қосымша</w:t>
            </w:r>
          </w:p>
        </w:tc>
      </w:tr>
    </w:tbl>
    <w:bookmarkStart w:name="z16" w:id="0"/>
    <w:p>
      <w:pPr>
        <w:spacing w:after="0"/>
        <w:ind w:left="0"/>
        <w:jc w:val="left"/>
      </w:pPr>
      <w:r>
        <w:rPr>
          <w:rFonts w:ascii="Times New Roman"/>
          <w:b/>
          <w:i w:val="false"/>
          <w:color w:val="000000"/>
        </w:rPr>
        <w:t xml:space="preserve"> Аудандық бюджет есебінен қаржыландырылатын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w:t>
      </w:r>
      <w:r>
        <w:br/>
      </w:r>
      <w:r>
        <w:rPr>
          <w:rFonts w:ascii="Times New Roman"/>
          <w:b/>
          <w:i w:val="false"/>
          <w:color w:val="000000"/>
        </w:rPr>
        <w:t>Әлеуметтік қамсыздандыру мамандары лауазымдары: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мамандар (бас, аға), оның ішінде: күтiм жөнiндегi әлеуметтiк қызметкер, әлеуметтiк жұмыс жөнiндегi маман.</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Білім беру мамандары лауазымдары: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мемлекеттiк мекеме және қазыналық кәсiпорын басшысы (мектепке дейінгі мемлекеттік мекемеден және қазыналық кәсіпорыннан басқа);</w:t>
      </w:r>
      <w:r>
        <w:br/>
      </w:r>
      <w:r>
        <w:rPr>
          <w:rFonts w:ascii="Times New Roman"/>
          <w:b w:val="false"/>
          <w:i w:val="false"/>
          <w:color w:val="000000"/>
          <w:sz w:val="28"/>
        </w:rPr>
        <w:t>
      </w:t>
      </w:r>
      <w:r>
        <w:rPr>
          <w:rFonts w:ascii="Times New Roman"/>
          <w:b w:val="false"/>
          <w:i w:val="false"/>
          <w:color w:val="000000"/>
          <w:sz w:val="28"/>
        </w:rPr>
        <w:t>мектепке дейiнгi мемлекеттiк мекеменің және қазыналық кәсiпорынның басшысы;</w:t>
      </w:r>
      <w:r>
        <w:br/>
      </w:r>
      <w:r>
        <w:rPr>
          <w:rFonts w:ascii="Times New Roman"/>
          <w:b w:val="false"/>
          <w:i w:val="false"/>
          <w:color w:val="000000"/>
          <w:sz w:val="28"/>
        </w:rPr>
        <w:t>
      </w:t>
      </w:r>
      <w:r>
        <w:rPr>
          <w:rFonts w:ascii="Times New Roman"/>
          <w:b w:val="false"/>
          <w:i w:val="false"/>
          <w:color w:val="000000"/>
          <w:sz w:val="28"/>
        </w:rPr>
        <w:t>жалпы орта бiлiм беретiн мектептердiң, мектеп-интернаттардың және бастауыш, негiзгi орта, жалпы орта, техникалық және орта бiлiмнен кейiнгi білім, қосымша бiлiм берудің басқа да ұйымдарындағы директордың (бастықтың) оқу iсi, оқу - тәрбие, тәрбие жұмыстары жөнiндегi орынбасары;</w:t>
      </w:r>
      <w:r>
        <w:br/>
      </w:r>
      <w:r>
        <w:rPr>
          <w:rFonts w:ascii="Times New Roman"/>
          <w:b w:val="false"/>
          <w:i w:val="false"/>
          <w:color w:val="000000"/>
          <w:sz w:val="28"/>
        </w:rPr>
        <w:t>
      </w:t>
      </w:r>
      <w:r>
        <w:rPr>
          <w:rFonts w:ascii="Times New Roman"/>
          <w:b w:val="false"/>
          <w:i w:val="false"/>
          <w:color w:val="000000"/>
          <w:sz w:val="28"/>
        </w:rPr>
        <w:t>әдістемелік кабинет басшысы;</w:t>
      </w:r>
      <w:r>
        <w:br/>
      </w:r>
      <w:r>
        <w:rPr>
          <w:rFonts w:ascii="Times New Roman"/>
          <w:b w:val="false"/>
          <w:i w:val="false"/>
          <w:color w:val="000000"/>
          <w:sz w:val="28"/>
        </w:rPr>
        <w:t>
      </w:t>
      </w:r>
      <w:r>
        <w:rPr>
          <w:rFonts w:ascii="Times New Roman"/>
          <w:b w:val="false"/>
          <w:i w:val="false"/>
          <w:color w:val="000000"/>
          <w:sz w:val="28"/>
        </w:rPr>
        <w:t>интернат, кітапхана, шеберхана меңгерушісі;</w:t>
      </w:r>
      <w:r>
        <w:br/>
      </w:r>
      <w:r>
        <w:rPr>
          <w:rFonts w:ascii="Times New Roman"/>
          <w:b w:val="false"/>
          <w:i w:val="false"/>
          <w:color w:val="000000"/>
          <w:sz w:val="28"/>
        </w:rPr>
        <w:t>
      </w:t>
      </w:r>
      <w:r>
        <w:rPr>
          <w:rFonts w:ascii="Times New Roman"/>
          <w:b w:val="false"/>
          <w:i w:val="false"/>
          <w:color w:val="000000"/>
          <w:sz w:val="28"/>
        </w:rPr>
        <w:t>мамандар (бас, аға), оның ішінде: барлық мамандықтағы мұғалімдер мен дәрігерлер, тәрбиеші, әдістемеші, үйірме жетекшісі, музыкалық жетекші, алғашқы әскери даярлық жетекшісі, қосымша білім педагогы, жетекші, нұсқаушы, өндірістік оқыту шебері, еңбек жөніндегі нұсқаушы (білім беру ұйымдарында), әлеуметтік педагог, психолог, педагог-ұйымдастырушы, тілдері мүкіс балалармен жұмыс істейтін мұғалім (оқу орындарындағы тілдері мүкіс балалармен жұмыс істейтін мұғалім), кеміс балалармен жұмыс істейтін мұғалім (дефектолог), педагог-психолог, медициналық бике, кітапханашы, емдәм бикесі.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Мәдениет мамандары лауазымдары: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мемлекеттiк мекеме мен қазыналық кәсiпорын басшысы;</w:t>
      </w:r>
      <w:r>
        <w:br/>
      </w:r>
      <w:r>
        <w:rPr>
          <w:rFonts w:ascii="Times New Roman"/>
          <w:b w:val="false"/>
          <w:i w:val="false"/>
          <w:color w:val="000000"/>
          <w:sz w:val="28"/>
        </w:rPr>
        <w:t>
      </w:t>
      </w:r>
      <w:r>
        <w:rPr>
          <w:rFonts w:ascii="Times New Roman"/>
          <w:b w:val="false"/>
          <w:i w:val="false"/>
          <w:color w:val="000000"/>
          <w:sz w:val="28"/>
        </w:rPr>
        <w:t>мемлекеттiк мекеме мен қазыналық кәсiпорын басшысының орынбасары;</w:t>
      </w:r>
      <w:r>
        <w:br/>
      </w:r>
      <w:r>
        <w:rPr>
          <w:rFonts w:ascii="Times New Roman"/>
          <w:b w:val="false"/>
          <w:i w:val="false"/>
          <w:color w:val="000000"/>
          <w:sz w:val="28"/>
        </w:rPr>
        <w:t>
      </w:t>
      </w:r>
      <w:r>
        <w:rPr>
          <w:rFonts w:ascii="Times New Roman"/>
          <w:b w:val="false"/>
          <w:i w:val="false"/>
          <w:color w:val="000000"/>
          <w:sz w:val="28"/>
        </w:rPr>
        <w:t>мемлекеттiк мекеме мен қазыналық кәсiпорын бөлімшесінің, филиалының басшысы;</w:t>
      </w:r>
      <w:r>
        <w:br/>
      </w:r>
      <w:r>
        <w:rPr>
          <w:rFonts w:ascii="Times New Roman"/>
          <w:b w:val="false"/>
          <w:i w:val="false"/>
          <w:color w:val="000000"/>
          <w:sz w:val="28"/>
        </w:rPr>
        <w:t>
      </w:t>
      </w:r>
      <w:r>
        <w:rPr>
          <w:rFonts w:ascii="Times New Roman"/>
          <w:b w:val="false"/>
          <w:i w:val="false"/>
          <w:color w:val="000000"/>
          <w:sz w:val="28"/>
        </w:rPr>
        <w:t>көркемдік жетекші;</w:t>
      </w:r>
      <w:r>
        <w:br/>
      </w:r>
      <w:r>
        <w:rPr>
          <w:rFonts w:ascii="Times New Roman"/>
          <w:b w:val="false"/>
          <w:i w:val="false"/>
          <w:color w:val="000000"/>
          <w:sz w:val="28"/>
        </w:rPr>
        <w:t>
      </w:t>
      </w:r>
      <w:r>
        <w:rPr>
          <w:rFonts w:ascii="Times New Roman"/>
          <w:b w:val="false"/>
          <w:i w:val="false"/>
          <w:color w:val="000000"/>
          <w:sz w:val="28"/>
        </w:rPr>
        <w:t>кітапхана, клуб меңгерушісі;</w:t>
      </w:r>
      <w:r>
        <w:br/>
      </w:r>
      <w:r>
        <w:rPr>
          <w:rFonts w:ascii="Times New Roman"/>
          <w:b w:val="false"/>
          <w:i w:val="false"/>
          <w:color w:val="000000"/>
          <w:sz w:val="28"/>
        </w:rPr>
        <w:t>
      </w:t>
      </w:r>
      <w:r>
        <w:rPr>
          <w:rFonts w:ascii="Times New Roman"/>
          <w:b w:val="false"/>
          <w:i w:val="false"/>
          <w:color w:val="000000"/>
          <w:sz w:val="28"/>
        </w:rPr>
        <w:t>әдістемелік кабинеттің әдістемешісі;</w:t>
      </w:r>
      <w:r>
        <w:br/>
      </w:r>
      <w:r>
        <w:rPr>
          <w:rFonts w:ascii="Times New Roman"/>
          <w:b w:val="false"/>
          <w:i w:val="false"/>
          <w:color w:val="000000"/>
          <w:sz w:val="28"/>
        </w:rPr>
        <w:t>
      </w:t>
      </w:r>
      <w:r>
        <w:rPr>
          <w:rFonts w:ascii="Times New Roman"/>
          <w:b w:val="false"/>
          <w:i w:val="false"/>
          <w:color w:val="000000"/>
          <w:sz w:val="28"/>
        </w:rPr>
        <w:t>мамандар (бас, аға): оның ішінде: аккомпаниатор, әртіс, кітапханашы, редактор, режиссер, менеджер, солист, библиограф, режиссердің көмекшісі, дыбыс режиссері, мәдени ұйымдастырушы, әдістемеші, барлық атаудағы суретшілер, дирижер, концертмейстер, музыкалық жетекші, үйірме жетекшісі.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