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c6dd" w14:textId="874c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барлық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02 қыркүйектегі № 412 қаулысы. Атырау облысының Әділет департаментінде 2014 жылғы 10 қыркүйекте № 2986 болып тіркелді. Күші жойылды - Атырау облысы Құрманғазы ауданы әкімдігінің 2014 жылғы 2 қазандағы № 428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ауданы әкімдігінің 02.10.2014 № 428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аудандық аумақтық сайлау комиссиясымен (келісім бойынша) бірлесіп, Қазақстан Республикасы Парламенті Сенатының депутаттығына барлық кандидаттар үшін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"Құрманғазы ауданы әкімінің аппараты" мемлекеттік мекемесінің басшысы Н.Ғ.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                          Ж. Бектемиров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А. Изжанов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қыркүйек 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412 қаулысына қосымша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Сенатының депутаттығына барлық кандидаттарға үгіттік баспа материалдарын орналастыру үшін орын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512"/>
        <w:gridCol w:w="3533"/>
        <w:gridCol w:w="584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 үшін нысанның атауы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50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"Смағұл Көшекбаев атындағы аудандық мәдениет үйі" коммуналдық мемлекеттік қазыналық кәсіпорыны" мемлекеттік кәсіпорынының алдыңғы алаңындағы ақпараттық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