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6140" w14:textId="62c6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2014 жылғы 09 қыркүйектегі № 414 қаулысы. Атырау облысының Әділет департаментінде 2014 жылғы 22 қыркүйекте № 2993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Құрманғазы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Ж. Бектемировке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әкімдігінің 2014 жылғы 12 тамыздағы № 398 "Аудандық коммуналдық меншіктегі мүліктерді жекешелендіру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9 қыркүйектегі № 414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745"/>
        <w:gridCol w:w="2243"/>
        <w:gridCol w:w="3598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ғимараты (жалпы ауданы 163,6 шаршы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Құрманғазы ауданы Азғыр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қазандығы ғимараты ( жалпы алаңы 54,0 шаршы метр, бұзып алу жолымен)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"Ы. Алтынсарин атындағы қазақ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қазандығы ғимараты (жалпы ауданы 56,0 шаршы метр, бұзып алу жолымен)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 Мұқанов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