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30b3" w14:textId="d823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ауданының ауылдық округтерінің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2014 жылғы 26 желтоқсандағы № 364-V шешімі. Атырау облысының Әділет департаментінде 2015 жылғы 16 қаңтарда № 3085 болып тіркелді. Күші жойылды - Атырау облысы Құрманғазы аудандық мәслихатының 2023 жылғы 25 желтоқсандағы № 103-VIII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25.12.2023 № </w:t>
      </w:r>
      <w:r>
        <w:rPr>
          <w:rFonts w:ascii="Times New Roman"/>
          <w:b w:val="false"/>
          <w:i w:val="false"/>
          <w:color w:val="ff0000"/>
          <w:sz w:val="28"/>
        </w:rPr>
        <w:t>103-VIII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449"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және 2014 жылғы 23 желтоқсандағы Ганюшкин ауылдық округі әкімінің № 348, Орлы ауылдық округі әкімінің № 63, Нұржау ауылдық округі әкімінің № 30, Киров ауылдық округі әкімінің № 43, Шортанбай ауылдық округі әкімінің № 18, Дыңғызыл ауылдық округі әкімінің № 17, Сафон ауылдық округі әкімінің № 12, Ақкөл ауылдық округі әкімінің № 59, Еңбекші ауылдық округі әкімінің № 79, Байда ауылдық округі әкімінің № 29, Теңіз ауылдық округі әкімінің № 49, Бірлік ауылдық округі әкімінің № 18, Қиғаш ауылдық округі әкімінің № 22, Мақаш ауылдық округі әкімінің № 31, Сүйіндік ауылдық округі әкімінің № 11, Азғыр ауылдық округі әкімінің № 4, Асан ауылдық округі әкімінің № 9 шешімдері, 2014 жылғы 24 желтоқсандағы Көптоғай ауылдық округі әкімінің № 4 және Кудряшов ауылдық округі әкімінің № 20 шешімдері негізінде аудандық мәслихат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xml:space="preserve">
      1.  Құрманғазы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Құрманғазы аудандық мәслихатының 04.07.2019 № </w:t>
      </w:r>
      <w:r>
        <w:rPr>
          <w:rFonts w:ascii="Times New Roman"/>
          <w:b w:val="false"/>
          <w:i w:val="false"/>
          <w:color w:val="000000"/>
          <w:sz w:val="28"/>
        </w:rPr>
        <w:t>424-VI</w:t>
      </w:r>
      <w:r>
        <w:rPr>
          <w:rFonts w:ascii="Times New Roman"/>
          <w:b w:val="false"/>
          <w:i w:val="false"/>
          <w:color w:val="ff0000"/>
          <w:sz w:val="28"/>
        </w:rPr>
        <w:t xml:space="preserve"> (жарияланған күнінен кейін күнтізбелік он күн өткен соң қолданысқа енгізіледі);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2.  Орлы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3.  Нұржау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4.  Жаңаталап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Атырау облысы Құрманғазы аудандық мәслихатының 04.07.2019 № </w:t>
      </w:r>
      <w:r>
        <w:rPr>
          <w:rFonts w:ascii="Times New Roman"/>
          <w:b w:val="false"/>
          <w:i w:val="false"/>
          <w:color w:val="000000"/>
          <w:sz w:val="28"/>
        </w:rPr>
        <w:t>424-VI</w:t>
      </w:r>
      <w:r>
        <w:rPr>
          <w:rFonts w:ascii="Times New Roman"/>
          <w:b w:val="false"/>
          <w:i w:val="false"/>
          <w:color w:val="ff0000"/>
          <w:sz w:val="28"/>
        </w:rPr>
        <w:t xml:space="preserve"> (жарияланған күнінен кейін күнтізбелік он күн өткен соң қолданысқа енгізіледі);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5.  Шортанбай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6.  Дыңғызыл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7.  Сафон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8.  Ақкөл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9.  Еңбекші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10.  Байда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10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11.  Теңіз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12.  Бірлік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13.  Қиғаш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14.  Мақаш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15.  Сүйіндік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16.  Азғыр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17.  Асан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18.  Көптоғай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19.  Кудряшов ауылдық округінің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19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Атырау облысы Құрманғазы аудандық мәслихатының 10.03.2022 № </w:t>
      </w:r>
      <w:r>
        <w:rPr>
          <w:rFonts w:ascii="Times New Roman"/>
          <w:b w:val="false"/>
          <w:i w:val="false"/>
          <w:color w:val="00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20. </w:t>
      </w:r>
      <w:r>
        <w:rPr>
          <w:rFonts w:ascii="Times New Roman"/>
          <w:b w:val="false"/>
          <w:i w:val="false"/>
          <w:color w:val="000000"/>
          <w:sz w:val="28"/>
        </w:rPr>
        <w:t xml:space="preserve">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Ш. Жәлелов) жүктелсін.</w:t>
      </w:r>
      <w:r>
        <w:br/>
      </w:r>
      <w:r>
        <w:rPr>
          <w:rFonts w:ascii="Times New Roman"/>
          <w:b w:val="false"/>
          <w:i w:val="false"/>
          <w:color w:val="000000"/>
          <w:sz w:val="28"/>
        </w:rPr>
        <w:t xml:space="preserve">
      21. </w:t>
      </w:r>
      <w:r>
        <w:rPr>
          <w:rFonts w:ascii="Times New Roman"/>
          <w:b w:val="false"/>
          <w:i w:val="false"/>
          <w:color w:val="000000"/>
          <w:sz w:val="28"/>
        </w:rPr>
        <w:t xml:space="preserve">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ХХХІІІ</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Шакупов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p>
      <w:pPr>
        <w:spacing w:after="0"/>
        <w:ind w:left="0"/>
        <w:jc w:val="left"/>
      </w:pPr>
      <w:r>
        <w:rPr>
          <w:rFonts w:ascii="Times New Roman"/>
          <w:b/>
          <w:i w:val="false"/>
          <w:color w:val="000000"/>
        </w:rPr>
        <w:t xml:space="preserve"> Құрманғазы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p>
      <w:pPr>
        <w:spacing w:after="0"/>
        <w:ind w:left="0"/>
        <w:jc w:val="both"/>
      </w:pPr>
      <w:r>
        <w:rPr>
          <w:rFonts w:ascii="Times New Roman"/>
          <w:b w:val="false"/>
          <w:i w:val="false"/>
          <w:color w:val="ff0000"/>
          <w:sz w:val="28"/>
        </w:rPr>
        <w:t xml:space="preserve">
      Ескерту. 1-қосымша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8" w:id="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
    <w:bookmarkStart w:name="z19" w:id="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
    <w:bookmarkStart w:name="z20" w:id="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3"/>
    <w:bookmarkStart w:name="z21" w:id="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4"/>
    <w:bookmarkStart w:name="z22" w:id="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5"/>
    <w:bookmarkStart w:name="z23" w:id="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6"/>
    <w:bookmarkStart w:name="z24" w:id="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7"/>
    <w:bookmarkStart w:name="z25" w:id="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8"/>
    <w:bookmarkStart w:name="z26" w:id="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9"/>
    <w:bookmarkStart w:name="z27" w:id="1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0"/>
    <w:bookmarkStart w:name="z28" w:id="1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1"/>
    <w:bookmarkStart w:name="z29" w:id="1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2"/>
    <w:bookmarkStart w:name="z30" w:id="1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3"/>
    <w:bookmarkStart w:name="z31" w:id="1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Ш.Сатеков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М.Ғилаев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Х.Испулаев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А.Афансьев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З.Жәнібекова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Б.Ахметқалиев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Т.Құрманғалиев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Ә.Жангелдин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С.Көшекбаев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А.Нұрғалиев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Б.Бегалиев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Ү.Сужиков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Ө.Айтасов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Н.Манаев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Өркениет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М.Жолжанов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М.Шолтыров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О.Юсупов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Мұрагер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Д.Жолмуханов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Е.Елубаев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И.Тұрақбаев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Ж.Нығметов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Жасұлан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К.Шайхимов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Ізжан және Камал Жанабаевтар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Х.Кәрімұлы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Азаттық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Жерұйық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Наркескен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Керуен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Темірқазық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М.Қабдолқызы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 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Ғ.Әліпов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Д.Айтжанов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Ш.Бекмухамедов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Қ.Елемесов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p>
      <w:pPr>
        <w:spacing w:after="0"/>
        <w:ind w:left="0"/>
        <w:jc w:val="left"/>
      </w:pPr>
      <w:r>
        <w:rPr>
          <w:rFonts w:ascii="Times New Roman"/>
          <w:b/>
          <w:i w:val="false"/>
          <w:color w:val="000000"/>
        </w:rPr>
        <w:t xml:space="preserve"> Орлы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p>
      <w:pPr>
        <w:spacing w:after="0"/>
        <w:ind w:left="0"/>
        <w:jc w:val="both"/>
      </w:pPr>
      <w:r>
        <w:rPr>
          <w:rFonts w:ascii="Times New Roman"/>
          <w:b w:val="false"/>
          <w:i w:val="false"/>
          <w:color w:val="ff0000"/>
          <w:sz w:val="28"/>
        </w:rPr>
        <w:t xml:space="preserve">
      Ескерту. 2-қосымша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6" w:id="15"/>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5"/>
    <w:bookmarkStart w:name="z37" w:id="16"/>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8" w:id="17"/>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7"/>
    <w:bookmarkStart w:name="z39" w:id="18"/>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40" w:id="19"/>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9"/>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Карабалина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Мұқат Мұсаев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Құрманғалиев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Нұғыман Манаев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Хиуаз Доспанова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p>
      <w:pPr>
        <w:spacing w:after="0"/>
        <w:ind w:left="0"/>
        <w:jc w:val="left"/>
      </w:pPr>
      <w:r>
        <w:rPr>
          <w:rFonts w:ascii="Times New Roman"/>
          <w:b/>
          <w:i w:val="false"/>
          <w:color w:val="000000"/>
        </w:rPr>
        <w:t xml:space="preserve"> Нұржау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p>
      <w:pPr>
        <w:spacing w:after="0"/>
        <w:ind w:left="0"/>
        <w:jc w:val="both"/>
      </w:pPr>
      <w:r>
        <w:rPr>
          <w:rFonts w:ascii="Times New Roman"/>
          <w:b w:val="false"/>
          <w:i w:val="false"/>
          <w:color w:val="ff0000"/>
          <w:sz w:val="28"/>
        </w:rPr>
        <w:t xml:space="preserve">
      Ескерту. 3-қосымша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Start w:name="z59" w:id="20"/>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0"/>
    <w:bookmarkStart w:name="z60" w:id="21"/>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61" w:id="22"/>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2"/>
    <w:bookmarkStart w:name="z62" w:id="23"/>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3"/>
    <w:bookmarkStart w:name="z63"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64" w:id="25"/>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5"/>
    <w:bookmarkStart w:name="z65" w:id="26"/>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66" w:id="27"/>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7"/>
    <w:bookmarkStart w:name="z67" w:id="28"/>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Нұржау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М.Аспембетов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Н.Сагындыков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Г.Боранкулов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Б.Құспанов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С.Ақботин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Ғ.Нұртазин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І.Есенберлин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М.Наурызбаев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Ә.Исмахов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С.Көшекбаев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С.Сәмиев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М.Хұсаев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Серікбай 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Ж.Нығметов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p>
      <w:pPr>
        <w:spacing w:after="0"/>
        <w:ind w:left="0"/>
        <w:jc w:val="left"/>
      </w:pPr>
      <w:r>
        <w:rPr>
          <w:rFonts w:ascii="Times New Roman"/>
          <w:b/>
          <w:i w:val="false"/>
          <w:color w:val="000000"/>
        </w:rPr>
        <w:t xml:space="preserve"> Жаңаталап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p>
      <w:pPr>
        <w:spacing w:after="0"/>
        <w:ind w:left="0"/>
        <w:jc w:val="both"/>
      </w:pPr>
      <w:r>
        <w:rPr>
          <w:rFonts w:ascii="Times New Roman"/>
          <w:b w:val="false"/>
          <w:i w:val="false"/>
          <w:color w:val="ff0000"/>
          <w:sz w:val="28"/>
        </w:rPr>
        <w:t xml:space="preserve">
      Ескерту. 4-қосымша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1" w:id="29"/>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9"/>
    <w:bookmarkStart w:name="z72" w:id="30"/>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30"/>
    <w:bookmarkStart w:name="z73" w:id="31"/>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31"/>
    <w:bookmarkStart w:name="z74" w:id="32"/>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32"/>
    <w:bookmarkStart w:name="z75" w:id="33"/>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33"/>
    <w:bookmarkStart w:name="z76" w:id="34"/>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34"/>
    <w:bookmarkStart w:name="z77" w:id="35"/>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35"/>
    <w:bookmarkStart w:name="z78" w:id="36"/>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36"/>
    <w:bookmarkStart w:name="z79" w:id="37"/>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37"/>
    <w:bookmarkStart w:name="z80" w:id="3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38"/>
    <w:bookmarkStart w:name="z81" w:id="39"/>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39"/>
    <w:bookmarkStart w:name="z82" w:id="40"/>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40"/>
    <w:bookmarkStart w:name="z83" w:id="41"/>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41"/>
    <w:bookmarkStart w:name="z84" w:id="42"/>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Сәрсенов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Мақсот Сәрсенов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Нәси Нұрқанаева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Шәку Сәтеков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Өтежан Рысбаев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Садих Сәрсенғалиев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Құмарғали Бисенғалиев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Құбаш Мұхитов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Тәжібаев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Сайып Рысқалиев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Айдынғали Мәлиев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Кеңшағыл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Белжейлау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117" w:id="43"/>
    <w:p>
      <w:pPr>
        <w:spacing w:after="0"/>
        <w:ind w:left="0"/>
        <w:jc w:val="left"/>
      </w:pPr>
      <w:r>
        <w:rPr>
          <w:rFonts w:ascii="Times New Roman"/>
          <w:b/>
          <w:i w:val="false"/>
          <w:color w:val="000000"/>
        </w:rPr>
        <w:t xml:space="preserve"> Шортанбай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43"/>
    <w:p>
      <w:pPr>
        <w:spacing w:after="0"/>
        <w:ind w:left="0"/>
        <w:jc w:val="both"/>
      </w:pPr>
      <w:r>
        <w:rPr>
          <w:rFonts w:ascii="Times New Roman"/>
          <w:b w:val="false"/>
          <w:i w:val="false"/>
          <w:color w:val="ff0000"/>
          <w:sz w:val="28"/>
        </w:rPr>
        <w:t xml:space="preserve">
      Ескерту. 5-қосымша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9" w:id="44"/>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44"/>
    <w:bookmarkStart w:name="z90" w:id="45"/>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45"/>
    <w:bookmarkStart w:name="z91" w:id="46"/>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46"/>
    <w:bookmarkStart w:name="z92" w:id="47"/>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47"/>
    <w:bookmarkStart w:name="z93" w:id="48"/>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48"/>
    <w:bookmarkStart w:name="z94" w:id="49"/>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49"/>
    <w:bookmarkStart w:name="z95" w:id="5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50"/>
    <w:bookmarkStart w:name="z96" w:id="51"/>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51"/>
    <w:bookmarkStart w:name="z97" w:id="52"/>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52"/>
    <w:bookmarkStart w:name="z98" w:id="5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53"/>
    <w:bookmarkStart w:name="z99" w:id="54"/>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54"/>
    <w:bookmarkStart w:name="z100" w:id="55"/>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55"/>
    <w:bookmarkStart w:name="z101" w:id="56"/>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56"/>
    <w:bookmarkStart w:name="z102" w:id="57"/>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Мәжит Қадыров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Сарсенбаев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40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Жұбанов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139" w:id="58"/>
    <w:p>
      <w:pPr>
        <w:spacing w:after="0"/>
        <w:ind w:left="0"/>
        <w:jc w:val="left"/>
      </w:pPr>
      <w:r>
        <w:rPr>
          <w:rFonts w:ascii="Times New Roman"/>
          <w:b/>
          <w:i w:val="false"/>
          <w:color w:val="000000"/>
        </w:rPr>
        <w:t xml:space="preserve"> Дыңғызыл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58"/>
    <w:p>
      <w:pPr>
        <w:spacing w:after="0"/>
        <w:ind w:left="0"/>
        <w:jc w:val="both"/>
      </w:pPr>
      <w:r>
        <w:rPr>
          <w:rFonts w:ascii="Times New Roman"/>
          <w:b w:val="false"/>
          <w:i w:val="false"/>
          <w:color w:val="ff0000"/>
          <w:sz w:val="28"/>
        </w:rPr>
        <w:t xml:space="preserve">
      Ескерту. 6-қосымша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06" w:id="59"/>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59"/>
    <w:bookmarkStart w:name="z107" w:id="60"/>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60"/>
    <w:bookmarkStart w:name="z108" w:id="61"/>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61"/>
    <w:bookmarkStart w:name="z109" w:id="62"/>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62"/>
    <w:bookmarkStart w:name="z110" w:id="63"/>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63"/>
    <w:bookmarkStart w:name="z111" w:id="64"/>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64"/>
    <w:bookmarkStart w:name="z112" w:id="65"/>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65"/>
    <w:bookmarkStart w:name="z113" w:id="66"/>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66"/>
    <w:bookmarkStart w:name="z114" w:id="67"/>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67"/>
    <w:bookmarkStart w:name="z115" w:id="6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68"/>
    <w:bookmarkStart w:name="z116" w:id="69"/>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69"/>
    <w:bookmarkStart w:name="z117" w:id="70"/>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70"/>
    <w:bookmarkStart w:name="z118" w:id="71"/>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71"/>
    <w:bookmarkStart w:name="z119" w:id="72"/>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Дыңғызыл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Мүтәллім Дәулетов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Әлімгерей Ысмағұлов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Серікқали Мұхтаров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Сайфолла Сүйінов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Мұхамбетқалиев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 Ханафин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Атақоныс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Ғизат Әліпов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Ғалиден Қазбеков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Кеңжайлау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161" w:id="73"/>
    <w:p>
      <w:pPr>
        <w:spacing w:after="0"/>
        <w:ind w:left="0"/>
        <w:jc w:val="left"/>
      </w:pPr>
      <w:r>
        <w:rPr>
          <w:rFonts w:ascii="Times New Roman"/>
          <w:b/>
          <w:i w:val="false"/>
          <w:color w:val="000000"/>
        </w:rPr>
        <w:t xml:space="preserve"> Сафон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73"/>
    <w:p>
      <w:pPr>
        <w:spacing w:after="0"/>
        <w:ind w:left="0"/>
        <w:jc w:val="both"/>
      </w:pPr>
      <w:r>
        <w:rPr>
          <w:rFonts w:ascii="Times New Roman"/>
          <w:b w:val="false"/>
          <w:i w:val="false"/>
          <w:color w:val="ff0000"/>
          <w:sz w:val="28"/>
        </w:rPr>
        <w:t xml:space="preserve">
      Ескерту. 7-қосымша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3" w:id="74"/>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74"/>
    <w:bookmarkStart w:name="z124" w:id="75"/>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75"/>
    <w:bookmarkStart w:name="z125" w:id="76"/>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76"/>
    <w:bookmarkStart w:name="z126" w:id="77"/>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77"/>
    <w:bookmarkStart w:name="z127" w:id="78"/>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78"/>
    <w:bookmarkStart w:name="z128" w:id="79"/>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79"/>
    <w:bookmarkStart w:name="z129" w:id="8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80"/>
    <w:bookmarkStart w:name="z130" w:id="81"/>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81"/>
    <w:bookmarkStart w:name="z131" w:id="82"/>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82"/>
    <w:bookmarkStart w:name="z132" w:id="8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83"/>
    <w:bookmarkStart w:name="z133" w:id="84"/>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84"/>
    <w:bookmarkStart w:name="z134" w:id="85"/>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85"/>
    <w:bookmarkStart w:name="z135" w:id="86"/>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86"/>
    <w:bookmarkStart w:name="z136" w:id="87"/>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Сәрсенбаев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Мәншук Мәметова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Афанасьев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183" w:id="88"/>
    <w:p>
      <w:pPr>
        <w:spacing w:after="0"/>
        <w:ind w:left="0"/>
        <w:jc w:val="left"/>
      </w:pPr>
      <w:r>
        <w:rPr>
          <w:rFonts w:ascii="Times New Roman"/>
          <w:b/>
          <w:i w:val="false"/>
          <w:color w:val="000000"/>
        </w:rPr>
        <w:t xml:space="preserve"> Ақкөл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88"/>
    <w:p>
      <w:pPr>
        <w:spacing w:after="0"/>
        <w:ind w:left="0"/>
        <w:jc w:val="both"/>
      </w:pPr>
      <w:r>
        <w:rPr>
          <w:rFonts w:ascii="Times New Roman"/>
          <w:b w:val="false"/>
          <w:i w:val="false"/>
          <w:color w:val="ff0000"/>
          <w:sz w:val="28"/>
        </w:rPr>
        <w:t xml:space="preserve">
      Ескерту. 8-қосымша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40" w:id="89"/>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89"/>
    <w:bookmarkStart w:name="z141" w:id="90"/>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90"/>
    <w:bookmarkStart w:name="z142" w:id="91"/>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91"/>
    <w:bookmarkStart w:name="z143" w:id="92"/>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92"/>
    <w:bookmarkStart w:name="z144" w:id="93"/>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93"/>
    <w:bookmarkStart w:name="z145" w:id="94"/>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94"/>
    <w:bookmarkStart w:name="z146" w:id="95"/>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95"/>
    <w:bookmarkStart w:name="z147" w:id="96"/>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96"/>
    <w:bookmarkStart w:name="z148" w:id="97"/>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97"/>
    <w:bookmarkStart w:name="z149" w:id="9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98"/>
    <w:bookmarkStart w:name="z150" w:id="99"/>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99"/>
    <w:bookmarkStart w:name="z151" w:id="100"/>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00"/>
    <w:bookmarkStart w:name="z152" w:id="101"/>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01"/>
    <w:bookmarkStart w:name="z153" w:id="102"/>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Сәйпеден Құспанов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Сарсенбаев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Рахымжан Қошқарбаев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Мұқағали Мақатаев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Уалиханов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Төлесін Әлиев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Құлес Такешов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p>
      <w:pPr>
        <w:spacing w:after="0"/>
        <w:ind w:left="0"/>
        <w:jc w:val="left"/>
      </w:pPr>
      <w:r>
        <w:rPr>
          <w:rFonts w:ascii="Times New Roman"/>
          <w:b/>
          <w:i w:val="false"/>
          <w:color w:val="000000"/>
        </w:rPr>
        <w:t xml:space="preserve"> Еңбекші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p>
      <w:pPr>
        <w:spacing w:after="0"/>
        <w:ind w:left="0"/>
        <w:jc w:val="both"/>
      </w:pPr>
      <w:r>
        <w:rPr>
          <w:rFonts w:ascii="Times New Roman"/>
          <w:b w:val="false"/>
          <w:i w:val="false"/>
          <w:color w:val="ff0000"/>
          <w:sz w:val="28"/>
        </w:rPr>
        <w:t xml:space="preserve">
      Ескерту. 9-қосымша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58" w:id="103"/>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03"/>
    <w:bookmarkStart w:name="z159" w:id="104"/>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04"/>
    <w:bookmarkStart w:name="z160" w:id="105"/>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05"/>
    <w:bookmarkStart w:name="z161" w:id="106"/>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6"/>
    <w:bookmarkStart w:name="z162" w:id="107"/>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07"/>
    <w:bookmarkStart w:name="z163" w:id="108"/>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08"/>
    <w:bookmarkStart w:name="z164" w:id="10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09"/>
    <w:bookmarkStart w:name="z165" w:id="110"/>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10"/>
    <w:bookmarkStart w:name="z166" w:id="111"/>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11"/>
    <w:bookmarkStart w:name="z167" w:id="11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12"/>
    <w:bookmarkStart w:name="z168" w:id="113"/>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13"/>
    <w:bookmarkStart w:name="z169" w:id="114"/>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14"/>
    <w:bookmarkStart w:name="z170" w:id="115"/>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15"/>
    <w:bookmarkStart w:name="z171" w:id="116"/>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К.Өмірбаев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Қ.Қаусов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Қ.Ысқақов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М.Мұсаев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Т.Жұмағалиев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М.Муфтахимов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Т.Жүгінісов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С.Бейбарыс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Даңқ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Б.Бегалиев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Б.Қарабалина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p>
      <w:pPr>
        <w:spacing w:after="0"/>
        <w:ind w:left="0"/>
        <w:jc w:val="left"/>
      </w:pPr>
      <w:r>
        <w:rPr>
          <w:rFonts w:ascii="Times New Roman"/>
          <w:b/>
          <w:i w:val="false"/>
          <w:color w:val="000000"/>
        </w:rPr>
        <w:t xml:space="preserve"> Байда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p>
      <w:pPr>
        <w:spacing w:after="0"/>
        <w:ind w:left="0"/>
        <w:jc w:val="both"/>
      </w:pPr>
      <w:r>
        <w:rPr>
          <w:rFonts w:ascii="Times New Roman"/>
          <w:b w:val="false"/>
          <w:i w:val="false"/>
          <w:color w:val="ff0000"/>
          <w:sz w:val="28"/>
        </w:rPr>
        <w:t xml:space="preserve">
      Ескерту. 10-қосымша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76" w:id="117"/>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17"/>
    <w:bookmarkStart w:name="z177" w:id="118"/>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18"/>
    <w:bookmarkStart w:name="z178" w:id="119"/>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19"/>
    <w:bookmarkStart w:name="z179" w:id="120"/>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0"/>
    <w:bookmarkStart w:name="z180" w:id="121"/>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21"/>
    <w:bookmarkStart w:name="z181" w:id="122"/>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22"/>
    <w:bookmarkStart w:name="z182" w:id="12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23"/>
    <w:bookmarkStart w:name="z183" w:id="124"/>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24"/>
    <w:bookmarkStart w:name="z184" w:id="125"/>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25"/>
    <w:bookmarkStart w:name="z185" w:id="12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26"/>
    <w:bookmarkStart w:name="z186" w:id="127"/>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27"/>
    <w:bookmarkStart w:name="z187" w:id="128"/>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28"/>
    <w:bookmarkStart w:name="z188" w:id="129"/>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29"/>
    <w:bookmarkStart w:name="z189" w:id="130"/>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Ғимыран Мырзағалиев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Салықбаев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249" w:id="131"/>
    <w:p>
      <w:pPr>
        <w:spacing w:after="0"/>
        <w:ind w:left="0"/>
        <w:jc w:val="left"/>
      </w:pPr>
      <w:r>
        <w:rPr>
          <w:rFonts w:ascii="Times New Roman"/>
          <w:b/>
          <w:i w:val="false"/>
          <w:color w:val="000000"/>
        </w:rPr>
        <w:t xml:space="preserve"> Теңіз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31"/>
    <w:p>
      <w:pPr>
        <w:spacing w:after="0"/>
        <w:ind w:left="0"/>
        <w:jc w:val="both"/>
      </w:pPr>
      <w:r>
        <w:rPr>
          <w:rFonts w:ascii="Times New Roman"/>
          <w:b w:val="false"/>
          <w:i w:val="false"/>
          <w:color w:val="ff0000"/>
          <w:sz w:val="28"/>
        </w:rPr>
        <w:t xml:space="preserve">
      Ескерту. 11-қосымша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93" w:id="132"/>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32"/>
    <w:bookmarkStart w:name="z194" w:id="133"/>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33"/>
    <w:bookmarkStart w:name="z195" w:id="134"/>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34"/>
    <w:bookmarkStart w:name="z196" w:id="135"/>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5"/>
    <w:bookmarkStart w:name="z197" w:id="136"/>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36"/>
    <w:bookmarkStart w:name="z198" w:id="137"/>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37"/>
    <w:bookmarkStart w:name="z199" w:id="13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38"/>
    <w:bookmarkStart w:name="z200" w:id="139"/>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39"/>
    <w:bookmarkStart w:name="z201" w:id="140"/>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40"/>
    <w:bookmarkStart w:name="z202" w:id="14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41"/>
    <w:bookmarkStart w:name="z203" w:id="142"/>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42"/>
    <w:bookmarkStart w:name="z204" w:id="143"/>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43"/>
    <w:bookmarkStart w:name="z205" w:id="144"/>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44"/>
    <w:bookmarkStart w:name="z206" w:id="145"/>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271" w:id="146"/>
    <w:p>
      <w:pPr>
        <w:spacing w:after="0"/>
        <w:ind w:left="0"/>
        <w:jc w:val="left"/>
      </w:pPr>
      <w:r>
        <w:rPr>
          <w:rFonts w:ascii="Times New Roman"/>
          <w:b/>
          <w:i w:val="false"/>
          <w:color w:val="000000"/>
        </w:rPr>
        <w:t xml:space="preserve"> Бірлік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46"/>
    <w:p>
      <w:pPr>
        <w:spacing w:after="0"/>
        <w:ind w:left="0"/>
        <w:jc w:val="both"/>
      </w:pPr>
      <w:r>
        <w:rPr>
          <w:rFonts w:ascii="Times New Roman"/>
          <w:b w:val="false"/>
          <w:i w:val="false"/>
          <w:color w:val="ff0000"/>
          <w:sz w:val="28"/>
        </w:rPr>
        <w:t xml:space="preserve">
      Ескерту. 12-қосымша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10" w:id="147"/>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47"/>
    <w:bookmarkStart w:name="z211" w:id="148"/>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48"/>
    <w:bookmarkStart w:name="z212" w:id="149"/>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49"/>
    <w:bookmarkStart w:name="z213" w:id="150"/>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0"/>
    <w:bookmarkStart w:name="z214" w:id="151"/>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51"/>
    <w:bookmarkStart w:name="z215" w:id="152"/>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52"/>
    <w:bookmarkStart w:name="z216" w:id="15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3"/>
    <w:bookmarkStart w:name="z217" w:id="154"/>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54"/>
    <w:bookmarkStart w:name="z218" w:id="155"/>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55"/>
    <w:bookmarkStart w:name="z219" w:id="15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56"/>
    <w:bookmarkStart w:name="z220" w:id="157"/>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57"/>
    <w:bookmarkStart w:name="z221" w:id="158"/>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8"/>
    <w:bookmarkStart w:name="z222" w:id="159"/>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59"/>
    <w:bookmarkStart w:name="z223" w:id="160"/>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Иманов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Расбеков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 Котельников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Василий Григорьев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Қаби Оқаев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Әмірғали Мұқашев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 Сүйіншәліқызы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Мұхамбетшәріп Бекбаев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жеңіске 60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293" w:id="161"/>
    <w:p>
      <w:pPr>
        <w:spacing w:after="0"/>
        <w:ind w:left="0"/>
        <w:jc w:val="left"/>
      </w:pPr>
      <w:r>
        <w:rPr>
          <w:rFonts w:ascii="Times New Roman"/>
          <w:b/>
          <w:i w:val="false"/>
          <w:color w:val="000000"/>
        </w:rPr>
        <w:t xml:space="preserve"> Қиғаш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61"/>
    <w:p>
      <w:pPr>
        <w:spacing w:after="0"/>
        <w:ind w:left="0"/>
        <w:jc w:val="both"/>
      </w:pPr>
      <w:r>
        <w:rPr>
          <w:rFonts w:ascii="Times New Roman"/>
          <w:b w:val="false"/>
          <w:i w:val="false"/>
          <w:color w:val="ff0000"/>
          <w:sz w:val="28"/>
        </w:rPr>
        <w:t xml:space="preserve">
      Ескерту. 13-қосымша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27" w:id="162"/>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62"/>
    <w:bookmarkStart w:name="z228" w:id="163"/>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63"/>
    <w:bookmarkStart w:name="z229" w:id="164"/>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64"/>
    <w:bookmarkStart w:name="z230" w:id="165"/>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5"/>
    <w:bookmarkStart w:name="z231" w:id="166"/>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66"/>
    <w:bookmarkStart w:name="z232" w:id="167"/>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67"/>
    <w:bookmarkStart w:name="z233" w:id="16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8"/>
    <w:bookmarkStart w:name="z234" w:id="169"/>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69"/>
    <w:bookmarkStart w:name="z235" w:id="170"/>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70"/>
    <w:bookmarkStart w:name="z236" w:id="17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71"/>
    <w:bookmarkStart w:name="z237" w:id="172"/>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72"/>
    <w:bookmarkStart w:name="z238" w:id="173"/>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73"/>
    <w:bookmarkStart w:name="z239" w:id="174"/>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74"/>
    <w:bookmarkStart w:name="z240" w:id="175"/>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Сұлтанмахмұт Торайғыров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 баба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әкім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Датов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315" w:id="176"/>
    <w:p>
      <w:pPr>
        <w:spacing w:after="0"/>
        <w:ind w:left="0"/>
        <w:jc w:val="left"/>
      </w:pPr>
      <w:r>
        <w:rPr>
          <w:rFonts w:ascii="Times New Roman"/>
          <w:b/>
          <w:i w:val="false"/>
          <w:color w:val="000000"/>
        </w:rPr>
        <w:t xml:space="preserve"> Мақаш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76"/>
    <w:p>
      <w:pPr>
        <w:spacing w:after="0"/>
        <w:ind w:left="0"/>
        <w:jc w:val="both"/>
      </w:pPr>
      <w:r>
        <w:rPr>
          <w:rFonts w:ascii="Times New Roman"/>
          <w:b w:val="false"/>
          <w:i w:val="false"/>
          <w:color w:val="ff0000"/>
          <w:sz w:val="28"/>
        </w:rPr>
        <w:t xml:space="preserve">
      Ескерту. 14-қосымша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44" w:id="177"/>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77"/>
    <w:bookmarkStart w:name="z245" w:id="178"/>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78"/>
    <w:bookmarkStart w:name="z246" w:id="179"/>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79"/>
    <w:bookmarkStart w:name="z247" w:id="180"/>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0"/>
    <w:bookmarkStart w:name="z248" w:id="181"/>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81"/>
    <w:bookmarkStart w:name="z249" w:id="182"/>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82"/>
    <w:bookmarkStart w:name="z250" w:id="18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3"/>
    <w:bookmarkStart w:name="z251" w:id="184"/>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84"/>
    <w:bookmarkStart w:name="z252" w:id="185"/>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85"/>
    <w:bookmarkStart w:name="z253" w:id="18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86"/>
    <w:bookmarkStart w:name="z254" w:id="187"/>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87"/>
    <w:bookmarkStart w:name="z255" w:id="188"/>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8"/>
    <w:bookmarkStart w:name="z256" w:id="189"/>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89"/>
    <w:bookmarkStart w:name="z257" w:id="190"/>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Смағұл Көшекбаев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Сәрсенбаев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Сибағат 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әкім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Жандол Жаманбаев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Нұғыман Ақбетов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 Қшихов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 Мамбеталиев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Ләтипа Сисенова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Зұлхарнай Ғұмаров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Мәрия Сейтқазиева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Тайбурыл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 Қажетов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337" w:id="191"/>
    <w:p>
      <w:pPr>
        <w:spacing w:after="0"/>
        <w:ind w:left="0"/>
        <w:jc w:val="left"/>
      </w:pPr>
      <w:r>
        <w:rPr>
          <w:rFonts w:ascii="Times New Roman"/>
          <w:b/>
          <w:i w:val="false"/>
          <w:color w:val="000000"/>
        </w:rPr>
        <w:t xml:space="preserve"> Сүйіндік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91"/>
    <w:p>
      <w:pPr>
        <w:spacing w:after="0"/>
        <w:ind w:left="0"/>
        <w:jc w:val="both"/>
      </w:pPr>
      <w:r>
        <w:rPr>
          <w:rFonts w:ascii="Times New Roman"/>
          <w:b w:val="false"/>
          <w:i w:val="false"/>
          <w:color w:val="ff0000"/>
          <w:sz w:val="28"/>
        </w:rPr>
        <w:t xml:space="preserve">
      Ескерту. 15-қосымша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61" w:id="192"/>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92"/>
    <w:bookmarkStart w:name="z262" w:id="193"/>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93"/>
    <w:bookmarkStart w:name="z263" w:id="194"/>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94"/>
    <w:bookmarkStart w:name="z264" w:id="195"/>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95"/>
    <w:bookmarkStart w:name="z265" w:id="196"/>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96"/>
    <w:bookmarkStart w:name="z266" w:id="197"/>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97"/>
    <w:bookmarkStart w:name="z267" w:id="19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8"/>
    <w:bookmarkStart w:name="z268" w:id="199"/>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99"/>
    <w:bookmarkStart w:name="z269" w:id="200"/>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00"/>
    <w:bookmarkStart w:name="z270" w:id="20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1"/>
    <w:bookmarkStart w:name="z271" w:id="202"/>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02"/>
    <w:bookmarkStart w:name="z272" w:id="203"/>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03"/>
    <w:bookmarkStart w:name="z273" w:id="204"/>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04"/>
    <w:bookmarkStart w:name="z274" w:id="205"/>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Бекмұханбет Хазрет Қалпе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Шәден Тұржанов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Айтқали Таңатаров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Ғабдолла Омаров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Ғабдолла Омаров көшесінде бюджеттік мекемелер орналасқан, тұрғын үйлер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Сисен Омаев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359" w:id="206"/>
    <w:p>
      <w:pPr>
        <w:spacing w:after="0"/>
        <w:ind w:left="0"/>
        <w:jc w:val="left"/>
      </w:pPr>
      <w:r>
        <w:rPr>
          <w:rFonts w:ascii="Times New Roman"/>
          <w:b/>
          <w:i w:val="false"/>
          <w:color w:val="000000"/>
        </w:rPr>
        <w:t xml:space="preserve"> Азғыр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06"/>
    <w:p>
      <w:pPr>
        <w:spacing w:after="0"/>
        <w:ind w:left="0"/>
        <w:jc w:val="both"/>
      </w:pPr>
      <w:r>
        <w:rPr>
          <w:rFonts w:ascii="Times New Roman"/>
          <w:b w:val="false"/>
          <w:i w:val="false"/>
          <w:color w:val="ff0000"/>
          <w:sz w:val="28"/>
        </w:rPr>
        <w:t xml:space="preserve">
      Ескерту. 16-қосымша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78" w:id="207"/>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07"/>
    <w:bookmarkStart w:name="z279" w:id="208"/>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08"/>
    <w:bookmarkStart w:name="z280" w:id="209"/>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09"/>
    <w:bookmarkStart w:name="z281" w:id="210"/>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0"/>
    <w:bookmarkStart w:name="z282" w:id="211"/>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11"/>
    <w:bookmarkStart w:name="z283" w:id="212"/>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12"/>
    <w:bookmarkStart w:name="z284" w:id="21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3"/>
    <w:bookmarkStart w:name="z285" w:id="214"/>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14"/>
    <w:bookmarkStart w:name="z286" w:id="215"/>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15"/>
    <w:bookmarkStart w:name="z287" w:id="21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6"/>
    <w:bookmarkStart w:name="z288" w:id="217"/>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17"/>
    <w:bookmarkStart w:name="z289" w:id="218"/>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8"/>
    <w:bookmarkStart w:name="z290" w:id="219"/>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19"/>
    <w:bookmarkStart w:name="z291" w:id="220"/>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Азғыр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Оразбаева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Маметова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Нығмет Әбдрахманов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Ғарифолла Құрманғалиев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381" w:id="221"/>
    <w:p>
      <w:pPr>
        <w:spacing w:after="0"/>
        <w:ind w:left="0"/>
        <w:jc w:val="left"/>
      </w:pPr>
      <w:r>
        <w:rPr>
          <w:rFonts w:ascii="Times New Roman"/>
          <w:b/>
          <w:i w:val="false"/>
          <w:color w:val="000000"/>
        </w:rPr>
        <w:t xml:space="preserve"> Асан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21"/>
    <w:p>
      <w:pPr>
        <w:spacing w:after="0"/>
        <w:ind w:left="0"/>
        <w:jc w:val="both"/>
      </w:pPr>
      <w:r>
        <w:rPr>
          <w:rFonts w:ascii="Times New Roman"/>
          <w:b w:val="false"/>
          <w:i w:val="false"/>
          <w:color w:val="ff0000"/>
          <w:sz w:val="28"/>
        </w:rPr>
        <w:t xml:space="preserve">
      Ескерту. 17-қосымша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95" w:id="222"/>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22"/>
    <w:bookmarkStart w:name="z296" w:id="223"/>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23"/>
    <w:bookmarkStart w:name="z297" w:id="224"/>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24"/>
    <w:bookmarkStart w:name="z298" w:id="225"/>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25"/>
    <w:bookmarkStart w:name="z299" w:id="226"/>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26"/>
    <w:bookmarkStart w:name="z300" w:id="227"/>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27"/>
    <w:bookmarkStart w:name="z301" w:id="22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28"/>
    <w:bookmarkStart w:name="z302" w:id="229"/>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29"/>
    <w:bookmarkStart w:name="z303" w:id="230"/>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30"/>
    <w:bookmarkStart w:name="z304" w:id="23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1"/>
    <w:bookmarkStart w:name="z305" w:id="232"/>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2"/>
    <w:bookmarkStart w:name="z306" w:id="233"/>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3"/>
    <w:bookmarkStart w:name="z307" w:id="234"/>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34"/>
    <w:bookmarkStart w:name="z308" w:id="235"/>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Рысқұлбеков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403" w:id="236"/>
    <w:p>
      <w:pPr>
        <w:spacing w:after="0"/>
        <w:ind w:left="0"/>
        <w:jc w:val="left"/>
      </w:pPr>
      <w:r>
        <w:rPr>
          <w:rFonts w:ascii="Times New Roman"/>
          <w:b/>
          <w:i w:val="false"/>
          <w:color w:val="000000"/>
        </w:rPr>
        <w:t xml:space="preserve"> Көптоғай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36"/>
    <w:p>
      <w:pPr>
        <w:spacing w:after="0"/>
        <w:ind w:left="0"/>
        <w:jc w:val="both"/>
      </w:pPr>
      <w:r>
        <w:rPr>
          <w:rFonts w:ascii="Times New Roman"/>
          <w:b w:val="false"/>
          <w:i w:val="false"/>
          <w:color w:val="ff0000"/>
          <w:sz w:val="28"/>
        </w:rPr>
        <w:t xml:space="preserve">
      Ескерту. 18-қосымша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12" w:id="237"/>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37"/>
    <w:bookmarkStart w:name="z313" w:id="238"/>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38"/>
    <w:bookmarkStart w:name="z314" w:id="239"/>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39"/>
    <w:bookmarkStart w:name="z315" w:id="240"/>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40"/>
    <w:bookmarkStart w:name="z316" w:id="241"/>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41"/>
    <w:bookmarkStart w:name="z317" w:id="242"/>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42"/>
    <w:bookmarkStart w:name="z318" w:id="24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3"/>
    <w:bookmarkStart w:name="z319" w:id="244"/>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44"/>
    <w:bookmarkStart w:name="z320" w:id="245"/>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45"/>
    <w:bookmarkStart w:name="z321" w:id="24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6"/>
    <w:bookmarkStart w:name="z322" w:id="247"/>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47"/>
    <w:bookmarkStart w:name="z323" w:id="248"/>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8"/>
    <w:bookmarkStart w:name="z324" w:id="249"/>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49"/>
    <w:bookmarkStart w:name="z325" w:id="250"/>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Сәрсенбаев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Хабер Елжанов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Шайхы Әбішев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Халбай Баянов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Сапура Елеусинова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 Мәмбеталиев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шешімімен бекітілген</w:t>
            </w:r>
          </w:p>
        </w:tc>
      </w:tr>
    </w:tbl>
    <w:bookmarkStart w:name="z425" w:id="251"/>
    <w:p>
      <w:pPr>
        <w:spacing w:after="0"/>
        <w:ind w:left="0"/>
        <w:jc w:val="left"/>
      </w:pPr>
      <w:r>
        <w:rPr>
          <w:rFonts w:ascii="Times New Roman"/>
          <w:b/>
          <w:i w:val="false"/>
          <w:color w:val="000000"/>
        </w:rPr>
        <w:t xml:space="preserve"> Кудряшов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51"/>
    <w:p>
      <w:pPr>
        <w:spacing w:after="0"/>
        <w:ind w:left="0"/>
        <w:jc w:val="both"/>
      </w:pPr>
      <w:r>
        <w:rPr>
          <w:rFonts w:ascii="Times New Roman"/>
          <w:b w:val="false"/>
          <w:i w:val="false"/>
          <w:color w:val="ff0000"/>
          <w:sz w:val="28"/>
        </w:rPr>
        <w:t xml:space="preserve">
      Ескерту. 19-қосымша жаңа редакцияда - Атырау облысы Құрманғазы аудандық мәслихатының 10.03.2022 № </w:t>
      </w:r>
      <w:r>
        <w:rPr>
          <w:rFonts w:ascii="Times New Roman"/>
          <w:b w:val="false"/>
          <w:i w:val="false"/>
          <w:color w:val="ff0000"/>
          <w:sz w:val="28"/>
        </w:rPr>
        <w:t>128-VII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29" w:id="252"/>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52"/>
    <w:bookmarkStart w:name="z330" w:id="253"/>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53"/>
    <w:bookmarkStart w:name="z331" w:id="254"/>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54"/>
    <w:bookmarkStart w:name="z332" w:id="255"/>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55"/>
    <w:bookmarkStart w:name="z333" w:id="256"/>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56"/>
    <w:bookmarkStart w:name="z334" w:id="257"/>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57"/>
    <w:bookmarkStart w:name="z335" w:id="25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58"/>
    <w:bookmarkStart w:name="z336" w:id="259"/>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59"/>
    <w:bookmarkStart w:name="z337" w:id="260"/>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60"/>
    <w:bookmarkStart w:name="z338" w:id="26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61"/>
    <w:bookmarkStart w:name="z339" w:id="262"/>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62"/>
    <w:bookmarkStart w:name="z340" w:id="263"/>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3"/>
    <w:bookmarkStart w:name="z341" w:id="264"/>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64"/>
    <w:bookmarkStart w:name="z342" w:id="265"/>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Кудряшов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 Мазуров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Сатыбай Намазалиев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Құсайын Өтешқалиев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