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b31c" w14:textId="1e5b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әкімдігінің 2012 жылғы 13 маусымдағы № 169 "2012-2013 оқу жылына техникалық және кәсіптік, орта білімнен кейінгі білімі бар мамандар даярлауға арналған мемлекеттік білім беру тапсырысын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2014 жылғы 19 наурыздағы № 68 қаулысы. Оңтүстік Қазақстан облысының Әділет департаментінде 2014 жылғы 4 сәуірде № 2592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өзiн-өзi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Оңтүстiк Қазақстан облысының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Оңтүстiк Қазақстан облысы әкiмдiгiнiң 2012 жылғы 13 маусымдағы № 169 "2012-2013 оқу жылына техникалық және кәсіптік, орта білімнен кейінгі білімі бар мамандар даярлауға арналған мемлекеттік білім беру тапсырысын бекіту туралы" (Нормативтiк құқықтық актiлердi мемлекеттiк тiркеу тiзiлiмiнде 2080-нөмiрмен тiркелген, 2012 жылғы 29 маусымда "Оңтүстiк Қазақстан" газетiнде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көрсетiлген қаулының </w:t>
      </w:r>
      <w:r>
        <w:rPr>
          <w:rFonts w:ascii="Times New Roman"/>
          <w:b w:val="false"/>
          <w:i w:val="false"/>
          <w:color w:val="000000"/>
          <w:sz w:val="28"/>
        </w:rPr>
        <w:t>5-қосымшасында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"ЖШС "Ізденіс" көп салалы колледжі" деген сөздер "Оңтүстік Қазақстан облысы білім басқармасының "Оңтүстік Қазақстан политехникалық колледжі" мемлекеттік коммуналдық қазыналық кәсіпорны"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облысының білім басқармасы"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С.Ә.Қаныбековке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