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904a" w14:textId="0df9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мәслихатының 2014 жылғы 15 сәуірдегі № 26/210-V шешімі және Оңтүстік Қазақстан облыстық әкімдігінің 2014 жылғы 28 сәуірдегі № 100 қаулысы. Оңтүстік Қазақстан облысының Әділет департаментінде 2014 жылғы 19 мамырда № 2661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өзгеріс енгізілді - Түркістан облыстық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52/539-VI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шешімі және Түркістан облысы әкiмдiгiнiң 18.11.2020 № 232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50-бабының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Түркістан облыстық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52/539-VI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шешімі және Түркістан облысы әкiмдiгiнiң 18.11.2020 № 232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2014 жылғы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100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26/210-V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мен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облысындағы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облыстық мәслихатының 11.09.2020 </w:t>
      </w:r>
      <w:r>
        <w:rPr>
          <w:rFonts w:ascii="Times New Roman"/>
          <w:b w:val="false"/>
          <w:i w:val="false"/>
          <w:color w:val="ff0000"/>
          <w:sz w:val="28"/>
        </w:rPr>
        <w:t>№ 52/539-VI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шешімі және Түркістан облысы әкiмдiгiнiң 18.11.2020 № 232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548"/>
        <w:gridCol w:w="2891"/>
        <w:gridCol w:w="1881"/>
        <w:gridCol w:w="1881"/>
        <w:gridCol w:w="2219"/>
      </w:tblGrid>
      <w:tr>
        <w:trPr>
          <w:trHeight w:val="30" w:hRule="atLeast"/>
        </w:trPr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және қала атаулары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көлемі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тәлімі егістік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