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77614" w14:textId="ee776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Оңтүстік Қазақстан облыстық мәслихатының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облыстық мәслихатының 2014 жылғы 28 наурыздағы № 25/203-V шешімі. Оңтүстік Қазақстан облысының Әділет департаментінде 2014 жылғы 19 мамырда № 2663 болып тіркелді. Күшi жойылды - Оңтүстiк Қазақстан облыстық мәслихатының 2016 жылғы 29 маусымдағы № 3/38-VI шешiмiмен</w:t>
      </w:r>
    </w:p>
    <w:p>
      <w:pPr>
        <w:spacing w:after="0"/>
        <w:ind w:left="0"/>
        <w:jc w:val="left"/>
      </w:pPr>
      <w:r>
        <w:rPr>
          <w:rFonts w:ascii="Times New Roman"/>
          <w:b w:val="false"/>
          <w:i w:val="false"/>
          <w:color w:val="ff0000"/>
          <w:sz w:val="28"/>
        </w:rPr>
        <w:t xml:space="preserve">      Ескерту. Күшi жойылды - Оңтүстiк Қазақстан облыстық мәслихатының 29.06.2016 № 3/38-VI </w:t>
      </w:r>
      <w:r>
        <w:rPr>
          <w:rFonts w:ascii="Times New Roman"/>
          <w:b w:val="false"/>
          <w:i w:val="false"/>
          <w:color w:val="ff0000"/>
          <w:sz w:val="28"/>
        </w:rPr>
        <w:t>шешiмiмен</w:t>
      </w:r>
      <w:r>
        <w:rPr>
          <w:rFonts w:ascii="Times New Roman"/>
          <w:b w:val="false"/>
          <w:i w:val="false"/>
          <w:color w:val="ff0000"/>
          <w:sz w:val="28"/>
        </w:rPr>
        <w:t xml:space="preserve"> (алғашқы ресми жарияланған күнiнен бастап қолданысқа енгiзiледi).</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 өзі басқару туралы" Қазақстан Республикасының 2001 жылғы 23 қаңтардағы Заңының 8 бабының 3 тармағының </w:t>
      </w:r>
      <w:r>
        <w:rPr>
          <w:rFonts w:ascii="Times New Roman"/>
          <w:b w:val="false"/>
          <w:i w:val="false"/>
          <w:color w:val="000000"/>
          <w:sz w:val="28"/>
        </w:rPr>
        <w:t>5) тармақшасына</w:t>
      </w:r>
      <w:r>
        <w:rPr>
          <w:rFonts w:ascii="Times New Roman"/>
          <w:b w:val="false"/>
          <w:i w:val="false"/>
          <w:color w:val="000000"/>
          <w:sz w:val="28"/>
        </w:rPr>
        <w:t xml:space="preserve">, </w:t>
      </w:r>
      <w:r>
        <w:rPr>
          <w:rFonts w:ascii="Times New Roman"/>
          <w:b w:val="false"/>
          <w:i w:val="false"/>
          <w:color w:val="000000"/>
          <w:sz w:val="28"/>
        </w:rPr>
        <w:t>9 бабына</w:t>
      </w:r>
      <w:r>
        <w:rPr>
          <w:rFonts w:ascii="Times New Roman"/>
          <w:b w:val="false"/>
          <w:i w:val="false"/>
          <w:color w:val="000000"/>
          <w:sz w:val="28"/>
        </w:rPr>
        <w:t xml:space="preserve">, "Мәслихаттың үлгі регламентін бекіту туралы" Қазақстан Республикасы Президентінің 2013 жылғы 3 желтоқсандағы № 704 </w:t>
      </w:r>
      <w:r>
        <w:rPr>
          <w:rFonts w:ascii="Times New Roman"/>
          <w:b w:val="false"/>
          <w:i w:val="false"/>
          <w:color w:val="000000"/>
          <w:sz w:val="28"/>
        </w:rPr>
        <w:t>Жарлығына</w:t>
      </w:r>
      <w:r>
        <w:rPr>
          <w:rFonts w:ascii="Times New Roman"/>
          <w:b w:val="false"/>
          <w:i w:val="false"/>
          <w:color w:val="000000"/>
          <w:sz w:val="28"/>
        </w:rPr>
        <w:t xml:space="preserve"> сәйкес Оңтүстік Қазақстан облыстық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Оңтүстік Қазақстан облыстық мәслихатының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шешім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С.Сүгірбаев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Қ.Ержан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Оңтүстік Қазақстан облыстық</w:t>
            </w:r>
            <w:r>
              <w:br/>
            </w:r>
            <w:r>
              <w:rPr>
                <w:rFonts w:ascii="Times New Roman"/>
                <w:b w:val="false"/>
                <w:i w:val="false"/>
                <w:color w:val="000000"/>
                <w:sz w:val="20"/>
              </w:rPr>
              <w:t>мәслихатының 2014 жылғы</w:t>
            </w:r>
            <w:r>
              <w:br/>
            </w:r>
            <w:r>
              <w:rPr>
                <w:rFonts w:ascii="Times New Roman"/>
                <w:b w:val="false"/>
                <w:i w:val="false"/>
                <w:color w:val="000000"/>
                <w:sz w:val="20"/>
              </w:rPr>
              <w:t>28 наурыздағы № 25/203-V</w:t>
            </w:r>
            <w:r>
              <w:br/>
            </w:r>
            <w:r>
              <w:rPr>
                <w:rFonts w:ascii="Times New Roman"/>
                <w:b w:val="false"/>
                <w:i w:val="false"/>
                <w:color w:val="000000"/>
                <w:sz w:val="20"/>
              </w:rPr>
              <w:t>шешімімен бекітілген</w:t>
            </w:r>
          </w:p>
        </w:tc>
      </w:tr>
    </w:tbl>
    <w:bookmarkStart w:name="z5" w:id="0"/>
    <w:p>
      <w:pPr>
        <w:spacing w:after="0"/>
        <w:ind w:left="0"/>
        <w:jc w:val="left"/>
      </w:pPr>
      <w:r>
        <w:rPr>
          <w:rFonts w:ascii="Times New Roman"/>
          <w:b/>
          <w:i w:val="false"/>
          <w:color w:val="000000"/>
        </w:rPr>
        <w:t xml:space="preserve"> Оңтүстік Қазақстан облыстық мәслихатының регламенті</w:t>
      </w:r>
      <w:r>
        <w:br/>
      </w:r>
      <w:r>
        <w:rPr>
          <w:rFonts w:ascii="Times New Roman"/>
          <w:b/>
          <w:i w:val="false"/>
          <w:color w:val="000000"/>
        </w:rPr>
        <w:t>1 бөлім.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Оңтүстік Қазақстан облыстық мәслихатының осы </w:t>
      </w:r>
      <w:r>
        <w:rPr>
          <w:rFonts w:ascii="Times New Roman"/>
          <w:b w:val="false"/>
          <w:i w:val="false"/>
          <w:color w:val="000000"/>
          <w:sz w:val="28"/>
        </w:rPr>
        <w:t>регламенті</w:t>
      </w:r>
      <w:r>
        <w:rPr>
          <w:rFonts w:ascii="Times New Roman"/>
          <w:b w:val="false"/>
          <w:i w:val="false"/>
          <w:color w:val="000000"/>
          <w:sz w:val="28"/>
        </w:rPr>
        <w:t xml:space="preserve"> "Қазақстан Республикасындағы жергілікті мемлекеттік басқару және өзін өзі басқару туралы" 2001 жылғы 23 қаңтардағы Қазақстан Республикасы Заңының (бұдан әрі – </w:t>
      </w:r>
      <w:r>
        <w:rPr>
          <w:rFonts w:ascii="Times New Roman"/>
          <w:b w:val="false"/>
          <w:i w:val="false"/>
          <w:color w:val="000000"/>
          <w:sz w:val="28"/>
        </w:rPr>
        <w:t>Заң</w:t>
      </w:r>
      <w:r>
        <w:rPr>
          <w:rFonts w:ascii="Times New Roman"/>
          <w:b w:val="false"/>
          <w:i w:val="false"/>
          <w:color w:val="000000"/>
          <w:sz w:val="28"/>
        </w:rPr>
        <w:t xml:space="preserve">) </w:t>
      </w:r>
      <w:r>
        <w:rPr>
          <w:rFonts w:ascii="Times New Roman"/>
          <w:b w:val="false"/>
          <w:i w:val="false"/>
          <w:color w:val="000000"/>
          <w:sz w:val="28"/>
        </w:rPr>
        <w:t>9-бабына</w:t>
      </w:r>
      <w:r>
        <w:rPr>
          <w:rFonts w:ascii="Times New Roman"/>
          <w:b w:val="false"/>
          <w:i w:val="false"/>
          <w:color w:val="000000"/>
          <w:sz w:val="28"/>
        </w:rPr>
        <w:t xml:space="preserve"> сәйкес әзірленді және мәслихат сессияларын, оның органдарының отырыстарын өткізу, оларға мәселелер енгiзу және қарау, мәслихат органдарын құру және сайлау, олардың қызметi туралы есептердi, халық алдында мәслихаттың атқарған жұмысы және оның тұрақты комиссияларының қызметі туралы есептерді тыңдау, депутаттардың сауалдарын қарау тәртiбiн, мәслихаттағы депутаттық бiрлестiктердiң өкiлеттiктерiн, қызметiн ұйымдастыруды, сондай-ақ дауыс беру, аппарат жұмысының тәртiбiн және басқа да рәсiмдiк және ұйымдастырушылық мәселелерін белгілейді.</w:t>
      </w:r>
      <w:r>
        <w:br/>
      </w:r>
      <w:r>
        <w:rPr>
          <w:rFonts w:ascii="Times New Roman"/>
          <w:b w:val="false"/>
          <w:i w:val="false"/>
          <w:color w:val="000000"/>
          <w:sz w:val="28"/>
        </w:rPr>
        <w:t>
      </w:t>
      </w:r>
      <w:r>
        <w:rPr>
          <w:rFonts w:ascii="Times New Roman"/>
          <w:b w:val="false"/>
          <w:i w:val="false"/>
          <w:color w:val="000000"/>
          <w:sz w:val="28"/>
        </w:rPr>
        <w:t>2. Оңтүстік Қазақстан облыстық мәслихаты (жергілікті өкілді орган) – облыс халқы сайлайтын, халықтың еркін білдіретін және Қазақстан Республикасының заңнамасына сәйкес оны іске асыру үшін қажетті шараларды айқындайтын және олардың жүзеге асырылуын бақылайтын сайланбалы орган. Мәслихат заңды тұлға құқығын иеленбейді.</w:t>
      </w:r>
      <w:r>
        <w:br/>
      </w:r>
      <w:r>
        <w:rPr>
          <w:rFonts w:ascii="Times New Roman"/>
          <w:b w:val="false"/>
          <w:i w:val="false"/>
          <w:color w:val="000000"/>
          <w:sz w:val="28"/>
        </w:rPr>
        <w:t>
      </w:t>
      </w:r>
      <w:r>
        <w:rPr>
          <w:rFonts w:ascii="Times New Roman"/>
          <w:b w:val="false"/>
          <w:i w:val="false"/>
          <w:color w:val="000000"/>
          <w:sz w:val="28"/>
        </w:rPr>
        <w:t xml:space="preserve">3. Облыстық мәслихат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w:t>
      </w:r>
      <w:r>
        <w:rPr>
          <w:rFonts w:ascii="Times New Roman"/>
          <w:b w:val="false"/>
          <w:i w:val="false"/>
          <w:color w:val="000000"/>
          <w:sz w:val="28"/>
        </w:rPr>
        <w:t>Заңмен</w:t>
      </w:r>
      <w:r>
        <w:rPr>
          <w:rFonts w:ascii="Times New Roman"/>
          <w:b w:val="false"/>
          <w:i w:val="false"/>
          <w:color w:val="000000"/>
          <w:sz w:val="28"/>
        </w:rPr>
        <w:t xml:space="preserve"> және Қазақстан Республикасының өзге де нормативтік құқықтық актілерімен реттеледі.</w:t>
      </w:r>
      <w:r>
        <w:br/>
      </w:r>
      <w:r>
        <w:rPr>
          <w:rFonts w:ascii="Times New Roman"/>
          <w:b w:val="false"/>
          <w:i w:val="false"/>
          <w:color w:val="000000"/>
          <w:sz w:val="28"/>
        </w:rPr>
        <w:t>
</w:t>
      </w:r>
    </w:p>
    <w:bookmarkStart w:name="z10" w:id="1"/>
    <w:p>
      <w:pPr>
        <w:spacing w:after="0"/>
        <w:ind w:left="0"/>
        <w:jc w:val="left"/>
      </w:pPr>
      <w:r>
        <w:rPr>
          <w:rFonts w:ascii="Times New Roman"/>
          <w:b/>
          <w:i w:val="false"/>
          <w:color w:val="000000"/>
        </w:rPr>
        <w:t xml:space="preserve"> 2 бөлім. Облыстық мәслихат сессияларын өткізу тәртібі</w:t>
      </w:r>
      <w:r>
        <w:br/>
      </w:r>
      <w:r>
        <w:rPr>
          <w:rFonts w:ascii="Times New Roman"/>
          <w:b/>
          <w:i w:val="false"/>
          <w:color w:val="000000"/>
        </w:rPr>
        <w:t>1 тарау. Облыстық мәслихат сессиялары</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4. Облыстық мәслихат қызметінің негізгі нысаны сессия болып табылады, онда Қазақстан Республикасының заңдары бойынша оның құзыретіне жатқызылған мәселелер шешіледі.</w:t>
      </w:r>
      <w:r>
        <w:br/>
      </w:r>
      <w:r>
        <w:rPr>
          <w:rFonts w:ascii="Times New Roman"/>
          <w:b w:val="false"/>
          <w:i w:val="false"/>
          <w:color w:val="000000"/>
          <w:sz w:val="28"/>
        </w:rPr>
        <w:t>
      Егер облыстық мәслихаттың сессиясына облыстық мәслихат депутаттарының жалпы санының кемінде үштен екісі қатысса, ол заңды. Сессия жалпы отырыс нысанында өткізіледі.</w:t>
      </w:r>
      <w:r>
        <w:br/>
      </w:r>
      <w:r>
        <w:rPr>
          <w:rFonts w:ascii="Times New Roman"/>
          <w:b w:val="false"/>
          <w:i w:val="false"/>
          <w:color w:val="000000"/>
          <w:sz w:val="28"/>
        </w:rPr>
        <w:t>
      Облыстық мәслихаттың шешімі бойынша сессия жұмысында мәслихат белгілеген мерзімге, бірақ күнтізбелік он бес күннен аспайтын үзіліс жариялануы мүмкін. Сессияның ұзақтығын мәслихат айқындайды.</w:t>
      </w:r>
      <w:r>
        <w:br/>
      </w:r>
      <w:r>
        <w:rPr>
          <w:rFonts w:ascii="Times New Roman"/>
          <w:b w:val="false"/>
          <w:i w:val="false"/>
          <w:color w:val="000000"/>
          <w:sz w:val="28"/>
        </w:rPr>
        <w:t>
      Облыстық мәслихаттың әрбір отырысының алдында қатысып отырған депутаттарды тіркеу жүргізіледі, оның нәтижесін сессияның төрағасы отырыс басталардан бұрын жария етеді.</w:t>
      </w:r>
      <w:r>
        <w:br/>
      </w:r>
      <w:r>
        <w:rPr>
          <w:rFonts w:ascii="Times New Roman"/>
          <w:b w:val="false"/>
          <w:i w:val="false"/>
          <w:color w:val="000000"/>
          <w:sz w:val="28"/>
        </w:rPr>
        <w:t>
      Облыстық мәслихат депутаты сессия отырысына қатысу мүмкіндігі жоқтығы жайлы себептерін көрсетіп, сессия өткізілетін күнге дейін кемінде бір күн бұрын облыстық мәслихат хатшысын хабардар етеді.</w:t>
      </w:r>
      <w:r>
        <w:br/>
      </w:r>
      <w:r>
        <w:rPr>
          <w:rFonts w:ascii="Times New Roman"/>
          <w:b w:val="false"/>
          <w:i w:val="false"/>
          <w:color w:val="000000"/>
          <w:sz w:val="28"/>
        </w:rPr>
        <w:t>
      Мәслихаттың сессиясы, әдетте, ашық сипатта болады. Егер бұған қатысып отырған депутаттардың жалпы санының көпшілігі дауыс берсе, жабық сессияларды өткізуге мәслихат сессиясы төрағасының немесе мәслихат сессиясына қатысып отырған депутаттар санының үштен бір бөлігінің ұсынысы бойынша жол беріледі.</w:t>
      </w:r>
      <w:r>
        <w:br/>
      </w:r>
      <w:r>
        <w:rPr>
          <w:rFonts w:ascii="Times New Roman"/>
          <w:b w:val="false"/>
          <w:i w:val="false"/>
          <w:color w:val="000000"/>
          <w:sz w:val="28"/>
        </w:rPr>
        <w:t>
      </w:t>
      </w:r>
      <w:r>
        <w:rPr>
          <w:rFonts w:ascii="Times New Roman"/>
          <w:b w:val="false"/>
          <w:i w:val="false"/>
          <w:color w:val="000000"/>
          <w:sz w:val="28"/>
        </w:rPr>
        <w:t>5. Жаңадан сайланған облыстық мәслихаттың бірінші сессиясын депутаттардың облыстық мәслихат үшін белгіленген санының кемінде төрттен үш бөлігі болған кезде, мәслихат депутаттары тіркелген күннен бастап отыз күндік мерзімнен кешіктірмей облыстық аумақтық сайлау комиссиясының төрағасы шақырады.</w:t>
      </w:r>
      <w:r>
        <w:br/>
      </w:r>
      <w:r>
        <w:rPr>
          <w:rFonts w:ascii="Times New Roman"/>
          <w:b w:val="false"/>
          <w:i w:val="false"/>
          <w:color w:val="000000"/>
          <w:sz w:val="28"/>
        </w:rPr>
        <w:t>
      </w:t>
      </w:r>
      <w:r>
        <w:rPr>
          <w:rFonts w:ascii="Times New Roman"/>
          <w:b w:val="false"/>
          <w:i w:val="false"/>
          <w:color w:val="000000"/>
          <w:sz w:val="28"/>
        </w:rPr>
        <w:t>6. Облыстық мәслихаттың бірінші сессиясын облыстық аумақтық сайлау комиссиясының төрағасы ашады және оны мәслихат сессиясының төрағасы сайланғанға дейін жүргізеді.</w:t>
      </w:r>
      <w:r>
        <w:br/>
      </w:r>
      <w:r>
        <w:rPr>
          <w:rFonts w:ascii="Times New Roman"/>
          <w:b w:val="false"/>
          <w:i w:val="false"/>
          <w:color w:val="000000"/>
          <w:sz w:val="28"/>
        </w:rPr>
        <w:t>
      Облыстық аумақтық сайлау комиссиясының төрағасы депутаттарға сессия төрағасының кандидатурасын енгізуді ұсынады, ол бойынша ашық дауыс беру жүргізіледі. Депутаттардың жалпы санының көпшілік даусын жинаған кандидат сайланған болып есептеледі.</w:t>
      </w:r>
      <w:r>
        <w:br/>
      </w:r>
      <w:r>
        <w:rPr>
          <w:rFonts w:ascii="Times New Roman"/>
          <w:b w:val="false"/>
          <w:i w:val="false"/>
          <w:color w:val="000000"/>
          <w:sz w:val="28"/>
        </w:rPr>
        <w:t>
      </w:t>
      </w:r>
      <w:r>
        <w:rPr>
          <w:rFonts w:ascii="Times New Roman"/>
          <w:b w:val="false"/>
          <w:i w:val="false"/>
          <w:color w:val="000000"/>
          <w:sz w:val="28"/>
        </w:rPr>
        <w:t>7. Облыстық мәслихаттың кезектi сессиясы кемiнде жылына төрт рет шақырылады және оны облыстық мәслихат сессиясының төрағасы жүргiзедi.</w:t>
      </w:r>
      <w:r>
        <w:br/>
      </w: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Оңтүстік Қазақстан облыстық мәслихатының 19.03.2015 </w:t>
      </w:r>
      <w:r>
        <w:rPr>
          <w:rFonts w:ascii="Times New Roman"/>
          <w:b w:val="false"/>
          <w:i w:val="false"/>
          <w:color w:val="ff0000"/>
          <w:sz w:val="28"/>
        </w:rPr>
        <w:t>№ 36/299-V</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8. Облыстық мәслихаттың кезектен тыс сессиясын облыстық мәслихатқа сайланған депутаттар санының кемінде үштен бірінің, сондай-ақ облыс әкімінің ұсынысы бойынша облыстық мәслихат сессиясының төрағасы шақырады және жүргізеді.</w:t>
      </w:r>
      <w:r>
        <w:br/>
      </w:r>
      <w:r>
        <w:rPr>
          <w:rFonts w:ascii="Times New Roman"/>
          <w:b w:val="false"/>
          <w:i w:val="false"/>
          <w:color w:val="000000"/>
          <w:sz w:val="28"/>
        </w:rPr>
        <w:t>
      Кезектен тыс сессия оны өткізу туралы шешім қабылданған күннен бастап бес күндік мерзімнен кешіктірілмей шақырылады. Кезектен тыс сессияда оны шақыруға негіз болған мәселелер ғана қаралады.</w:t>
      </w:r>
      <w:r>
        <w:br/>
      </w:r>
      <w:r>
        <w:rPr>
          <w:rFonts w:ascii="Times New Roman"/>
          <w:b w:val="false"/>
          <w:i w:val="false"/>
          <w:color w:val="000000"/>
          <w:sz w:val="28"/>
        </w:rPr>
        <w:t>
      </w:t>
      </w:r>
      <w:r>
        <w:rPr>
          <w:rFonts w:ascii="Times New Roman"/>
          <w:b w:val="false"/>
          <w:i w:val="false"/>
          <w:color w:val="000000"/>
          <w:sz w:val="28"/>
        </w:rPr>
        <w:t>9. Облыстық мәслихат хатшысы мәслихат сессиясын шақыру уақыты мен оның өткізілетін орны, сондай-ақ сессияның қарауына енгізілетін мәселелер туралы депутаттарға, халыққа және облыс әкіміне сессияға кемінде он күн қалғанда, ал кезектен тыс сессия шақырылған жағдайда, кемінде үш күн бұрын хабарлайды.</w:t>
      </w:r>
      <w:r>
        <w:br/>
      </w:r>
      <w:r>
        <w:rPr>
          <w:rFonts w:ascii="Times New Roman"/>
          <w:b w:val="false"/>
          <w:i w:val="false"/>
          <w:color w:val="000000"/>
          <w:sz w:val="28"/>
        </w:rPr>
        <w:t>
      Облыстық мәслихат хатшысы сессияның қарауына енгізілетін мәселелер бойынша қажетті материалдарды депутаттарға және облыс әкіміне сессияға кемінде бес күн қалғанда, ал кезектен тыс сессия шақырылған жағдайда, кемінде үш күн бұрын табыс етеді.</w:t>
      </w:r>
      <w:r>
        <w:br/>
      </w:r>
      <w:r>
        <w:rPr>
          <w:rFonts w:ascii="Times New Roman"/>
          <w:b w:val="false"/>
          <w:i w:val="false"/>
          <w:color w:val="000000"/>
          <w:sz w:val="28"/>
        </w:rPr>
        <w:t>
      </w:t>
      </w:r>
      <w:r>
        <w:rPr>
          <w:rFonts w:ascii="Times New Roman"/>
          <w:b w:val="false"/>
          <w:i w:val="false"/>
          <w:color w:val="000000"/>
          <w:sz w:val="28"/>
        </w:rPr>
        <w:t xml:space="preserve">10. </w:t>
      </w:r>
      <w:r>
        <w:rPr>
          <w:rFonts w:ascii="Times New Roman"/>
          <w:b w:val="false"/>
          <w:i w:val="false"/>
          <w:color w:val="000000"/>
          <w:sz w:val="28"/>
        </w:rPr>
        <w:t>Регламентте</w:t>
      </w:r>
      <w:r>
        <w:rPr>
          <w:rFonts w:ascii="Times New Roman"/>
          <w:b w:val="false"/>
          <w:i w:val="false"/>
          <w:color w:val="000000"/>
          <w:sz w:val="28"/>
        </w:rPr>
        <w:t xml:space="preserve"> белгіленген тәртіппен мәслихат сессияларын, мәслихаттың тұрақты комиссияларының және өзге де органдарының отырыстарын өткізу кезеңінде облыстық мәслихат депутаты қызметтік міндеттерін орындаудан босатылады, оған облыстық бюджеттің қаражаты есебінен негізгі жұмыс орны бойынша орташа жалақысы, бірақ көрсетілген қызметте бір жылға дейінгі жұмыс өтілі бар облыс әкімінің аппарат басшысының жалақысынан аспайтын мөлшерде және жол жүру уақыты ескеріліп, мәслихаттың сессиялары, тұрақты комиссиялары мен өзге де органдарының отырыстары өтетін мерзімдегі іссапар шығыстары өтеледі.</w:t>
      </w:r>
      <w:r>
        <w:br/>
      </w:r>
      <w:r>
        <w:rPr>
          <w:rFonts w:ascii="Times New Roman"/>
          <w:b w:val="false"/>
          <w:i w:val="false"/>
          <w:color w:val="000000"/>
          <w:sz w:val="28"/>
        </w:rPr>
        <w:t>
      </w:t>
      </w:r>
      <w:r>
        <w:rPr>
          <w:rFonts w:ascii="Times New Roman"/>
          <w:b w:val="false"/>
          <w:i w:val="false"/>
          <w:color w:val="000000"/>
          <w:sz w:val="28"/>
        </w:rPr>
        <w:t>11. Сессияның күн тәртібін облыстық мәслихат жұмысының перспективалы жоспарының, мәслихат хатшысы, облыстық мәслихаттың тұрақты комиссиялары мен өзге де органдары, депутаттар топтары мен депутаттар, облыс әкімі ұсынған мәселелердің негізінде сессияның төрағасы қалыптастырады.</w:t>
      </w:r>
      <w:r>
        <w:br/>
      </w:r>
      <w:r>
        <w:rPr>
          <w:rFonts w:ascii="Times New Roman"/>
          <w:b w:val="false"/>
          <w:i w:val="false"/>
          <w:color w:val="000000"/>
          <w:sz w:val="28"/>
        </w:rPr>
        <w:t>
      Сессияның күн тәртібіне ұсыныстарды сессияның төрағасына жергілікті қоғамдастықтың жиналыстары, қоғамдық ұйымдар ұсынуы мүмкін.</w:t>
      </w:r>
      <w:r>
        <w:br/>
      </w:r>
      <w:r>
        <w:rPr>
          <w:rFonts w:ascii="Times New Roman"/>
          <w:b w:val="false"/>
          <w:i w:val="false"/>
          <w:color w:val="000000"/>
          <w:sz w:val="28"/>
        </w:rPr>
        <w:t>
      Сессияның күн тәртібін талқылау барысында ол толықтырылуы және өзгертілуі мүмкін. Сессияның күн тәртібін бекіту туралы мәслихат шешім қабылдайды.</w:t>
      </w:r>
      <w:r>
        <w:br/>
      </w:r>
      <w:r>
        <w:rPr>
          <w:rFonts w:ascii="Times New Roman"/>
          <w:b w:val="false"/>
          <w:i w:val="false"/>
          <w:color w:val="000000"/>
          <w:sz w:val="28"/>
        </w:rPr>
        <w:t>
      Күн тәртібінің толықтырулары мен өзгерістері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r>
        <w:br/>
      </w:r>
      <w:r>
        <w:rPr>
          <w:rFonts w:ascii="Times New Roman"/>
          <w:b w:val="false"/>
          <w:i w:val="false"/>
          <w:color w:val="000000"/>
          <w:sz w:val="28"/>
        </w:rPr>
        <w:t>
      </w:t>
      </w:r>
      <w:r>
        <w:rPr>
          <w:rFonts w:ascii="Times New Roman"/>
          <w:b w:val="false"/>
          <w:i w:val="false"/>
          <w:color w:val="000000"/>
          <w:sz w:val="28"/>
        </w:rPr>
        <w:t>12. Сессияға енгізілетін мәселелерді сапалы дайындау үшін мәслихат хатшысы сессияны дайындау жөніндегі іс-шаралар жоспарын әзірлеуді уақтылы ұйымдастырады, оны әкіммен келісім бойынша сессия төрағасы бекітеді.</w:t>
      </w:r>
      <w:r>
        <w:br/>
      </w:r>
      <w:r>
        <w:rPr>
          <w:rFonts w:ascii="Times New Roman"/>
          <w:b w:val="false"/>
          <w:i w:val="false"/>
          <w:color w:val="000000"/>
          <w:sz w:val="28"/>
        </w:rPr>
        <w:t>
      </w:t>
      </w:r>
      <w:r>
        <w:rPr>
          <w:rFonts w:ascii="Times New Roman"/>
          <w:b w:val="false"/>
          <w:i w:val="false"/>
          <w:color w:val="000000"/>
          <w:sz w:val="28"/>
        </w:rPr>
        <w:t>13. Мәслихаттың қарауына жататын мәселелер бойынша облыстық мәслихат сессияларына қалалар мен аудандар мәслихаттарының хатшылары, Қазақстан Республикасы Парламентінің депутаттары, облыс әкімі, облыстың қалалары мен аудандарының әкімдері, жұмысы туралы ақпарат сессияда қаралатын ұйымдардың басшылары мен өзге де лауазымды адамдары шақырылады. Сессияларға сессия төрағасының шақыруымен бұқаралық ақпарат құралдары, мемлекеттік органдар мен қоғамдық ұйымдар өкілдерінің қатысуына жол беріледі.</w:t>
      </w:r>
      <w:r>
        <w:br/>
      </w:r>
      <w:r>
        <w:rPr>
          <w:rFonts w:ascii="Times New Roman"/>
          <w:b w:val="false"/>
          <w:i w:val="false"/>
          <w:color w:val="000000"/>
          <w:sz w:val="28"/>
        </w:rPr>
        <w:t>
      </w:t>
      </w:r>
      <w:r>
        <w:rPr>
          <w:rFonts w:ascii="Times New Roman"/>
          <w:b w:val="false"/>
          <w:i w:val="false"/>
          <w:color w:val="000000"/>
          <w:sz w:val="28"/>
        </w:rPr>
        <w:t>14. Мәслихаттың отырысына шақырылған адамдар үшін мәжіліс залында арнайы орындар бөлінеді. Шақырылған адамдардың мәслихат сессиясының жұмысына араласуына, мәслихат сессиясының шешімдерін қолдайтынын немесе қолдамайтынын білдіруіне жол берілмейді.</w:t>
      </w:r>
      <w:r>
        <w:br/>
      </w:r>
      <w:r>
        <w:rPr>
          <w:rFonts w:ascii="Times New Roman"/>
          <w:b w:val="false"/>
          <w:i w:val="false"/>
          <w:color w:val="000000"/>
          <w:sz w:val="28"/>
        </w:rPr>
        <w:t>
      Шақырылған адам тәртіпті өрескел бұзған жағдайда, сессия төрағасының шешімі немесе сессияға қатысып отырған депутаттардың көпшілігінің талабы бойынша мәжіліс залынан шығарылуы мүмкін.</w:t>
      </w:r>
      <w:r>
        <w:br/>
      </w:r>
      <w:r>
        <w:rPr>
          <w:rFonts w:ascii="Times New Roman"/>
          <w:b w:val="false"/>
          <w:i w:val="false"/>
          <w:color w:val="000000"/>
          <w:sz w:val="28"/>
        </w:rPr>
        <w:t>
      </w:t>
      </w:r>
      <w:r>
        <w:rPr>
          <w:rFonts w:ascii="Times New Roman"/>
          <w:b w:val="false"/>
          <w:i w:val="false"/>
          <w:color w:val="000000"/>
          <w:sz w:val="28"/>
        </w:rPr>
        <w:t>15. Мәслихаттың отырыстары мәслихат айқындаған уақытта өткізіледі.</w:t>
      </w:r>
      <w:r>
        <w:br/>
      </w:r>
      <w:r>
        <w:rPr>
          <w:rFonts w:ascii="Times New Roman"/>
          <w:b w:val="false"/>
          <w:i w:val="false"/>
          <w:color w:val="000000"/>
          <w:sz w:val="28"/>
        </w:rPr>
        <w:t>
      Сессия төрағасы өз бастамасы бойынша немесе депутаттардың дәлелді ұсыныстары бойынша үзілістер жариялай алады. Жалпы отырыстың соңында депутаттарға қысқа мәлімдемелер немесе хабарламалар жасау үшін уақыт беріледі, олар бойынша жарыссөз ашылмайды.</w:t>
      </w:r>
      <w:r>
        <w:br/>
      </w:r>
      <w:r>
        <w:rPr>
          <w:rFonts w:ascii="Times New Roman"/>
          <w:b w:val="false"/>
          <w:i w:val="false"/>
          <w:color w:val="000000"/>
          <w:sz w:val="28"/>
        </w:rPr>
        <w:t>
      </w:t>
      </w:r>
      <w:r>
        <w:rPr>
          <w:rFonts w:ascii="Times New Roman"/>
          <w:b w:val="false"/>
          <w:i w:val="false"/>
          <w:color w:val="000000"/>
          <w:sz w:val="28"/>
        </w:rPr>
        <w:t>16. Мәслихат отырыстарында баяндамалар, қосымша баяндамалар, жарыссөзде сөйлеу үшін және отырыстарды өткізу тәртібі бойынша, кандидатураларды талқылау, дауыс беру, анықтамалар мен сұрақтар үшін сөз сөйлеу регламентін мәслихат айқындайды.</w:t>
      </w:r>
      <w:r>
        <w:br/>
      </w:r>
      <w:r>
        <w:rPr>
          <w:rFonts w:ascii="Times New Roman"/>
          <w:b w:val="false"/>
          <w:i w:val="false"/>
          <w:color w:val="000000"/>
          <w:sz w:val="28"/>
        </w:rPr>
        <w:t>
      Баяндамалардың уақыты 30 минуттен, қосымша баяндамалар 20 минуттен, ақпараттар – 15 минуттен, қорытынды сөздер – 10 минуттен аспауы тиіс.</w:t>
      </w:r>
      <w:r>
        <w:br/>
      </w:r>
      <w:r>
        <w:rPr>
          <w:rFonts w:ascii="Times New Roman"/>
          <w:b w:val="false"/>
          <w:i w:val="false"/>
          <w:color w:val="000000"/>
          <w:sz w:val="28"/>
        </w:rPr>
        <w:t>
      Жарыссөздерде сөйлегендерге 10 минутке дейін, жарыссөздерде қайталап сөйлегені үшін, сондай-ақ облыстық мәслихат шешімдерінің жобасын талқылау кезінде сөйлегені үшін – 5 минутке дейін, мәжілісті жүргізу тәртібі бойынша, дауыс беру рәсімі бойынша, кандидатураларды талқылау, арыз, ұсыныстар, өтініштер, сұрақтарға жауаптар, анықтамалар үшін – 3 минутке дейін беріледі.</w:t>
      </w:r>
      <w:r>
        <w:br/>
      </w:r>
      <w:r>
        <w:rPr>
          <w:rFonts w:ascii="Times New Roman"/>
          <w:b w:val="false"/>
          <w:i w:val="false"/>
          <w:color w:val="000000"/>
          <w:sz w:val="28"/>
        </w:rPr>
        <w:t>
      Баяндамашылар мен қосымша баяндамашыларға сұрақтарға жауап беру үшін уақыт бөлінеді. Егер сөз сөйлеуші бөлінген уақыттан асып кетсе, сессия төрағасы оның сөзін тоқтатады немесе отырысқа қатысып отырған депутаттардың көпшілігінің келісімімен сөз сөйлеу уақытын ұзартады.</w:t>
      </w:r>
      <w:r>
        <w:br/>
      </w:r>
      <w:r>
        <w:rPr>
          <w:rFonts w:ascii="Times New Roman"/>
          <w:b w:val="false"/>
          <w:i w:val="false"/>
          <w:color w:val="000000"/>
          <w:sz w:val="28"/>
        </w:rPr>
        <w:t>
      Облыстық мәслихат депутаты бір мәселе бойынша екі реттен артық сөйлей алмайды. Жарыссөздердегі депутаттық сауалдар, түсіндірме және сұрақтарға жауап беру үшін сөйлеу сөз сөйлеу деп есептелмейді. Сөйлеу құқығын басқа депутатқа беруге жол берілмейді.</w:t>
      </w:r>
      <w:r>
        <w:br/>
      </w:r>
      <w:r>
        <w:rPr>
          <w:rFonts w:ascii="Times New Roman"/>
          <w:b w:val="false"/>
          <w:i w:val="false"/>
          <w:color w:val="000000"/>
          <w:sz w:val="28"/>
        </w:rPr>
        <w:t>
      Жарыссөз сессияға қатысып отырған депутаттардың көпшілігінің ашық дауыс беруімен тоқтатылады. Жарыссөзді тоқтату туралы мәселе қойылған кезде, сессия төрағасы сөз сөйлеуге жазылған және сөйлеген депутаттардың саны туралы хабарлайды, кімнің сөз алуды талап ететіндігін анықтайды.</w:t>
      </w:r>
      <w:r>
        <w:br/>
      </w:r>
      <w:r>
        <w:rPr>
          <w:rFonts w:ascii="Times New Roman"/>
          <w:b w:val="false"/>
          <w:i w:val="false"/>
          <w:color w:val="000000"/>
          <w:sz w:val="28"/>
        </w:rPr>
        <w:t>
      </w:t>
      </w:r>
      <w:r>
        <w:rPr>
          <w:rFonts w:ascii="Times New Roman"/>
          <w:b w:val="false"/>
          <w:i w:val="false"/>
          <w:color w:val="000000"/>
          <w:sz w:val="28"/>
        </w:rPr>
        <w:t>17. Отырысты өткізу тәртібі бойынша сөз депутатқа сөз сөйлеп тұрған адамның сөзі аяқталған соң кезектен тыс беріледі. Сессия төрағасы анықтама, депутаттық сауал, сұраққа жауап және талқыланып отырған мәселе бойынша түсіндірме беру үшін кезектен тыс сөз бере алады.</w:t>
      </w:r>
      <w:r>
        <w:br/>
      </w:r>
      <w:r>
        <w:rPr>
          <w:rFonts w:ascii="Times New Roman"/>
          <w:b w:val="false"/>
          <w:i w:val="false"/>
          <w:color w:val="000000"/>
          <w:sz w:val="28"/>
        </w:rPr>
        <w:t>
      Баяндамашыларға сұрақтар жазбаша немесе ауызша түрде беріледі. Жазбаша сұрақтар сессия төрағасына беріледі және мәслихат отырысында жария етіледі.</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2 тарау. Облыстық мәслихат актілерін қабылдау тәртібі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Егер заңда өзгеше белгіленбесе, облыстық мәслихат өз құзыретінің мәселелері бойынша облыстық мәслихат депутаттарының жалпы санының көпшілік дауысымен шешімдер қабылдайды.</w:t>
      </w:r>
      <w:r>
        <w:br/>
      </w:r>
      <w:r>
        <w:rPr>
          <w:rFonts w:ascii="Times New Roman"/>
          <w:b w:val="false"/>
          <w:i w:val="false"/>
          <w:color w:val="000000"/>
          <w:sz w:val="28"/>
        </w:rPr>
        <w:t>
      </w:t>
      </w:r>
      <w:r>
        <w:rPr>
          <w:rFonts w:ascii="Times New Roman"/>
          <w:b w:val="false"/>
          <w:i w:val="false"/>
          <w:color w:val="000000"/>
          <w:sz w:val="28"/>
        </w:rPr>
        <w:t>19. Шешімдердің жобалары сессия төрағасына немесе облыстық мәслихат хатшысына беріледі.</w:t>
      </w:r>
      <w:r>
        <w:br/>
      </w:r>
      <w:r>
        <w:rPr>
          <w:rFonts w:ascii="Times New Roman"/>
          <w:b w:val="false"/>
          <w:i w:val="false"/>
          <w:color w:val="000000"/>
          <w:sz w:val="28"/>
        </w:rPr>
        <w:t>
      Сессияның төрағасы немесе облыстық мәслихаттың хатшысы қарауға қабылданған шешімдердің жобаларын барлық қажетті материалдарымен бірге тұрақты комиссияларға қарау және ұсыныстар дайындау үшін жолдайды. Бір мезгілде тұрақты комиссиялардың біріне мәслихат актісінің жобасы бойынша қорытынды, сессияға қосымша баяндама дайындау, қосымша ақпарат жинау және талдау жүргізу жүктелуі мүмкін.</w:t>
      </w:r>
      <w:r>
        <w:br/>
      </w: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комиссиялардың депутаттары тартылуы мүмкін. Жұмыс тобының жұмысына кез келген депутат қатыса алады.</w:t>
      </w:r>
      <w:r>
        <w:br/>
      </w:r>
      <w:r>
        <w:rPr>
          <w:rFonts w:ascii="Times New Roman"/>
          <w:b w:val="false"/>
          <w:i w:val="false"/>
          <w:color w:val="000000"/>
          <w:sz w:val="28"/>
        </w:rPr>
        <w:t>
      Қазақстан Республикасының заңнамасында көзделген жағдайларда, облыс әкімдігінің ұсынымы бойынша облыстық мәслихат онымен бірлескен шешім қабылдайды.</w:t>
      </w:r>
      <w:r>
        <w:br/>
      </w:r>
      <w:r>
        <w:rPr>
          <w:rFonts w:ascii="Times New Roman"/>
          <w:b w:val="false"/>
          <w:i w:val="false"/>
          <w:color w:val="000000"/>
          <w:sz w:val="28"/>
        </w:rPr>
        <w:t>
      </w:t>
      </w:r>
      <w:r>
        <w:rPr>
          <w:rFonts w:ascii="Times New Roman"/>
          <w:b w:val="false"/>
          <w:i w:val="false"/>
          <w:color w:val="000000"/>
          <w:sz w:val="28"/>
        </w:rPr>
        <w:t>20. Облыстық мәслихаттың жалпыға міндетті маңызы бар, азаматтардың құқығына, еркіндігі мен міндеттеріне қатысты шешімдері Әділет министрлігінің аумақтық органдарында мемлекеттік тіркелуге және Қазақстан Республикасының заңнамасында белгіленген тәртіппен жариялануға тиіс.</w:t>
      </w:r>
      <w:r>
        <w:br/>
      </w:r>
      <w:r>
        <w:rPr>
          <w:rFonts w:ascii="Times New Roman"/>
          <w:b w:val="false"/>
          <w:i w:val="false"/>
          <w:color w:val="000000"/>
          <w:sz w:val="28"/>
        </w:rPr>
        <w:t>
      </w:t>
      </w:r>
      <w:r>
        <w:rPr>
          <w:rFonts w:ascii="Times New Roman"/>
          <w:b w:val="false"/>
          <w:i w:val="false"/>
          <w:color w:val="000000"/>
          <w:sz w:val="28"/>
        </w:rPr>
        <w:t>21. Шешімдердің баламалы жобаларын облыстық мәслихат және оның органдары негізгі жобамен бірге қарайды. Сессияға мәселе дайындауға қатысушы тұрақты комиссиялар арасында келіспеушіліктер болған жағдайда, комиссиялардың төрағалары және сессия төрағасы оларды жою бойынша шаралар қабылдайды, қалған келіспеушіліктер облыстық мәслихаттың назарына жеткізіледі.</w:t>
      </w:r>
      <w:r>
        <w:br/>
      </w:r>
      <w:r>
        <w:rPr>
          <w:rFonts w:ascii="Times New Roman"/>
          <w:b w:val="false"/>
          <w:i w:val="false"/>
          <w:color w:val="000000"/>
          <w:sz w:val="28"/>
        </w:rPr>
        <w:t>
      </w:t>
      </w:r>
      <w:r>
        <w:rPr>
          <w:rFonts w:ascii="Times New Roman"/>
          <w:b w:val="false"/>
          <w:i w:val="false"/>
          <w:color w:val="000000"/>
          <w:sz w:val="28"/>
        </w:rPr>
        <w:t>22. Сессияда мәселені қараған кезде баяндама, қажет болған жағдайда, тұрақты комиссиялардың, жұмыс топтары мен уақытша комиссиялардың қосымша баяндамалары тыңдалады.</w:t>
      </w:r>
      <w:r>
        <w:br/>
      </w:r>
      <w:r>
        <w:rPr>
          <w:rFonts w:ascii="Times New Roman"/>
          <w:b w:val="false"/>
          <w:i w:val="false"/>
          <w:color w:val="000000"/>
          <w:sz w:val="28"/>
        </w:rPr>
        <w:t>
      Комиссияның баяндамасында жобаға енгізілген және қайтарылған ұсыныстар көрсетіледі, түзетулерді қабылдаудың немесе қайтарудың себептері дәлелденеді.</w:t>
      </w:r>
      <w:r>
        <w:br/>
      </w:r>
      <w:r>
        <w:rPr>
          <w:rFonts w:ascii="Times New Roman"/>
          <w:b w:val="false"/>
          <w:i w:val="false"/>
          <w:color w:val="000000"/>
          <w:sz w:val="28"/>
        </w:rPr>
        <w:t>
      Қосымша баяндаманың ережелерімен немесе шешімнің жобасы бойынша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 басталғанға дейін баяндай алады.</w:t>
      </w:r>
      <w:r>
        <w:br/>
      </w:r>
      <w:r>
        <w:rPr>
          <w:rFonts w:ascii="Times New Roman"/>
          <w:b w:val="false"/>
          <w:i w:val="false"/>
          <w:color w:val="000000"/>
          <w:sz w:val="28"/>
        </w:rPr>
        <w:t>
      </w:t>
      </w:r>
      <w:r>
        <w:rPr>
          <w:rFonts w:ascii="Times New Roman"/>
          <w:b w:val="false"/>
          <w:i w:val="false"/>
          <w:color w:val="000000"/>
          <w:sz w:val="28"/>
        </w:rPr>
        <w:t>23. Шешімнің жобасын талқылау тармақтар бойынша жүргізіледі. Жобаларға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r>
        <w:br/>
      </w:r>
      <w:r>
        <w:rPr>
          <w:rFonts w:ascii="Times New Roman"/>
          <w:b w:val="false"/>
          <w:i w:val="false"/>
          <w:color w:val="000000"/>
          <w:sz w:val="28"/>
        </w:rPr>
        <w:t>
      </w:t>
      </w:r>
      <w:r>
        <w:rPr>
          <w:rFonts w:ascii="Times New Roman"/>
          <w:b w:val="false"/>
          <w:i w:val="false"/>
          <w:color w:val="000000"/>
          <w:sz w:val="28"/>
        </w:rPr>
        <w:t>24. Мәслихат сессиясы күн тәртібінің әрбір мәселесі бойынша шешім қабылдайды. Бір мәселе бойынша шешімдердің бірнеше нұсқасы енгізілген жағдайда, олардың әрқайсысы сессияға қатысып отырған депутаттарға беріледі.</w:t>
      </w:r>
      <w:r>
        <w:br/>
      </w:r>
      <w:r>
        <w:rPr>
          <w:rFonts w:ascii="Times New Roman"/>
          <w:b w:val="false"/>
          <w:i w:val="false"/>
          <w:color w:val="000000"/>
          <w:sz w:val="28"/>
        </w:rPr>
        <w:t>
      Мәслихаттың уақытша комиссиясы болып табылатын редакциялық комиссия шешімдердің ұсынылған нұсқаларын қабылдау немесе кері қайтару туралы өзінің пікірін жеткізеді және дәлелдейді.</w:t>
      </w:r>
      <w:r>
        <w:br/>
      </w:r>
      <w:r>
        <w:rPr>
          <w:rFonts w:ascii="Times New Roman"/>
          <w:b w:val="false"/>
          <w:i w:val="false"/>
          <w:color w:val="000000"/>
          <w:sz w:val="28"/>
        </w:rPr>
        <w:t>
      Шешімдердің енгізілген барлық жобалары дауысқа салынады. Жобалардың бірі негізге алынғаннан кейін депутаттар оған түзетулер қабылдау рәсіміне кіріседі.</w:t>
      </w:r>
      <w:r>
        <w:br/>
      </w:r>
      <w:r>
        <w:rPr>
          <w:rFonts w:ascii="Times New Roman"/>
          <w:b w:val="false"/>
          <w:i w:val="false"/>
          <w:color w:val="000000"/>
          <w:sz w:val="28"/>
        </w:rPr>
        <w:t>
      </w:t>
      </w:r>
      <w:r>
        <w:rPr>
          <w:rFonts w:ascii="Times New Roman"/>
          <w:b w:val="false"/>
          <w:i w:val="false"/>
          <w:color w:val="000000"/>
          <w:sz w:val="28"/>
        </w:rPr>
        <w:t>25. Мәслихат шешімінің жобасына түзетулер болған жағдайда, дауыс беру мынадай ретпен жүзеге асыралады:</w:t>
      </w:r>
      <w:r>
        <w:br/>
      </w:r>
      <w:r>
        <w:rPr>
          <w:rFonts w:ascii="Times New Roman"/>
          <w:b w:val="false"/>
          <w:i w:val="false"/>
          <w:color w:val="000000"/>
          <w:sz w:val="28"/>
        </w:rPr>
        <w:t>
      1) мәслихат шешімінің ұсынылған (пысықталған) жобасы негізге алынады, ол кері қайтарылған жағдайда, түзетулер бойынша одан әрі дауыс беру тоқтатылады;</w:t>
      </w:r>
      <w:r>
        <w:br/>
      </w:r>
      <w:r>
        <w:rPr>
          <w:rFonts w:ascii="Times New Roman"/>
          <w:b w:val="false"/>
          <w:i w:val="false"/>
          <w:color w:val="000000"/>
          <w:sz w:val="28"/>
        </w:rPr>
        <w:t>
      2) негізге алынған жобаға кірмеген барлық түзетулер кезек бойынша дауысқа салынады;</w:t>
      </w:r>
      <w:r>
        <w:br/>
      </w:r>
      <w:r>
        <w:rPr>
          <w:rFonts w:ascii="Times New Roman"/>
          <w:b w:val="false"/>
          <w:i w:val="false"/>
          <w:color w:val="000000"/>
          <w:sz w:val="28"/>
        </w:rPr>
        <w:t>
      3) сессия шешімі қабылданған түзетулерді ескере отырып, тұтастай дауысқа салынады. Шешімдердің қабылданбаған жобалары және оларға түзетулер бойынша ағымдағы сессияда қайта дауыс беруге жол берілмейді.</w:t>
      </w:r>
      <w:r>
        <w:br/>
      </w:r>
      <w:r>
        <w:rPr>
          <w:rFonts w:ascii="Times New Roman"/>
          <w:b w:val="false"/>
          <w:i w:val="false"/>
          <w:color w:val="000000"/>
          <w:sz w:val="28"/>
        </w:rPr>
        <w:t>
      </w:t>
      </w:r>
      <w:r>
        <w:rPr>
          <w:rFonts w:ascii="Times New Roman"/>
          <w:b w:val="false"/>
          <w:i w:val="false"/>
          <w:color w:val="000000"/>
          <w:sz w:val="28"/>
        </w:rPr>
        <w:t>26. Түзетулер жеке-жеке дауысқа салынады, оларға дауыс берудің ретін төрағалық етуші айқындайды. Өзара қарама-қайшы келетін түзетулер бойынша дауыс беру алдында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r>
        <w:br/>
      </w:r>
      <w:r>
        <w:rPr>
          <w:rFonts w:ascii="Times New Roman"/>
          <w:b w:val="false"/>
          <w:i w:val="false"/>
          <w:color w:val="000000"/>
          <w:sz w:val="28"/>
        </w:rPr>
        <w:t>
      Мәслихат шешімдеріне өзгерістер оларды қабылдау үшін белгіленген тәртіппен енгізіледі.</w:t>
      </w:r>
      <w:r>
        <w:br/>
      </w:r>
      <w:r>
        <w:rPr>
          <w:rFonts w:ascii="Times New Roman"/>
          <w:b w:val="false"/>
          <w:i w:val="false"/>
          <w:color w:val="000000"/>
          <w:sz w:val="28"/>
        </w:rPr>
        <w:t>
      Сессиялардың хаттамалары сессиядан кейін бір айдан кешіктірілмей басылып, заңнамада белгіленген тәртіппен сақталады.</w:t>
      </w:r>
      <w:r>
        <w:br/>
      </w:r>
      <w:r>
        <w:rPr>
          <w:rFonts w:ascii="Times New Roman"/>
          <w:b w:val="false"/>
          <w:i w:val="false"/>
          <w:color w:val="000000"/>
          <w:sz w:val="28"/>
        </w:rPr>
        <w:t>
      </w:t>
      </w:r>
      <w:r>
        <w:rPr>
          <w:rFonts w:ascii="Times New Roman"/>
          <w:b w:val="false"/>
          <w:i w:val="false"/>
          <w:color w:val="000000"/>
          <w:sz w:val="28"/>
        </w:rPr>
        <w:t>27. Жоспарлардың, облысты әлеуметтік-экономикалық дамыту бағдарламаларының, олардың орындалуы туралы есептердің, облысты басқару схемаларының жобалары және облыстық мәслихат сессиясының қарауына шығарылатын басқа да мәселелер, сондай-ақ олар бойынша шешімдердің тиістілігіне қарай келісу бұрыштамалары қойылған, барлық қажетті материалдары қоса берілген қазақ және орыс тілдеріндегі жобалары облыстық мәслихатқа кезекті сессияға дейін үш апта бұрын облыстық мәслихаттың тұрақты комиссияларының қарауына енгізіледі.</w:t>
      </w:r>
      <w:r>
        <w:br/>
      </w:r>
      <w:r>
        <w:rPr>
          <w:rFonts w:ascii="Times New Roman"/>
          <w:b w:val="false"/>
          <w:i w:val="false"/>
          <w:color w:val="000000"/>
          <w:sz w:val="28"/>
        </w:rPr>
        <w:t>
      </w:t>
      </w:r>
      <w:r>
        <w:rPr>
          <w:rFonts w:ascii="Times New Roman"/>
          <w:b w:val="false"/>
          <w:i w:val="false"/>
          <w:color w:val="000000"/>
          <w:sz w:val="28"/>
        </w:rPr>
        <w:t>28. Облыстық бюджетінің жобасы облыстық мәслихаттың тұрақты комиссияларында қаралады. Облыстық мәслихаттың тұрақты комиссиялары бюджеттің жобасын қарау жөніндегі жұмыс тобын құрады, оның құрамына мәслихат аппаратының қызметкерлері, жергілікті атқарушы органдардың өкілдері қосылуы мүмкін.</w:t>
      </w:r>
      <w:r>
        <w:br/>
      </w:r>
      <w:r>
        <w:rPr>
          <w:rFonts w:ascii="Times New Roman"/>
          <w:b w:val="false"/>
          <w:i w:val="false"/>
          <w:color w:val="000000"/>
          <w:sz w:val="28"/>
        </w:rPr>
        <w:t>
      Тұрақты комиссиялар жұмыс тобының пікірін ескере отырып, тиісті негіздемелермен және есептермен облыстық бюджеттің жобасы бойынша ұсыныстар әзірлейді және оларды ұсыныстарды жинау мен бюджетінің жобасы бойынша қорытынды әзірлеуді жүзеге асыратын бейінді тұрақты комиссияға жібереді.</w:t>
      </w:r>
      <w:r>
        <w:br/>
      </w:r>
      <w:r>
        <w:rPr>
          <w:rFonts w:ascii="Times New Roman"/>
          <w:b w:val="false"/>
          <w:i w:val="false"/>
          <w:color w:val="000000"/>
          <w:sz w:val="28"/>
        </w:rPr>
        <w:t>
      Облыстық бюджет Қазақстан Республикасының Президенті Республикалық бюджет туралы заңға қол қойғаннан кейін екі апта мерзімнен кешіктірмей облыстық мәслихаттың сессиясында бекітіледі.</w:t>
      </w:r>
      <w:r>
        <w:br/>
      </w:r>
      <w:r>
        <w:rPr>
          <w:rFonts w:ascii="Times New Roman"/>
          <w:b w:val="false"/>
          <w:i w:val="false"/>
          <w:color w:val="000000"/>
          <w:sz w:val="28"/>
        </w:rPr>
        <w:t>
      </w:t>
      </w:r>
      <w:r>
        <w:rPr>
          <w:rFonts w:ascii="Times New Roman"/>
          <w:b w:val="false"/>
          <w:i w:val="false"/>
          <w:color w:val="000000"/>
          <w:sz w:val="28"/>
        </w:rPr>
        <w:t>29. Мәслихаттың кезекті сессиясына тиісті жылға арналған жергілікті бюджетті нақтылауға қатысты жоспардан тыс мәселелер енгізілген жағдайда, материалдарды ұсыну бюджеттік заңнамада көзделген мерзімдерде жүзеге асырылады.</w:t>
      </w:r>
      <w:r>
        <w:br/>
      </w:r>
      <w:r>
        <w:rPr>
          <w:rFonts w:ascii="Times New Roman"/>
          <w:b w:val="false"/>
          <w:i w:val="false"/>
          <w:color w:val="000000"/>
          <w:sz w:val="28"/>
        </w:rPr>
        <w:t>
      </w:t>
      </w:r>
      <w:r>
        <w:rPr>
          <w:rFonts w:ascii="Times New Roman"/>
          <w:b w:val="false"/>
          <w:i w:val="false"/>
          <w:color w:val="000000"/>
          <w:sz w:val="28"/>
        </w:rPr>
        <w:t>30. Облыс бюджеті нақтыланған кезде облыстық мәслихаттың кезектен тыс сессиясында оны шақыру туралы шешім қабылданған күннен бастап екі күн ішінде тұрақты комиссияларда бюджетті нақтылауды қарау бойынша жұмыстар жүргізіледі.</w:t>
      </w:r>
      <w:r>
        <w:br/>
      </w:r>
      <w:r>
        <w:rPr>
          <w:rFonts w:ascii="Times New Roman"/>
          <w:b w:val="false"/>
          <w:i w:val="false"/>
          <w:color w:val="000000"/>
          <w:sz w:val="28"/>
        </w:rPr>
        <w:t>
</w:t>
      </w:r>
    </w:p>
    <w:bookmarkStart w:name="z40" w:id="3"/>
    <w:p>
      <w:pPr>
        <w:spacing w:after="0"/>
        <w:ind w:left="0"/>
        <w:jc w:val="left"/>
      </w:pPr>
      <w:r>
        <w:rPr>
          <w:rFonts w:ascii="Times New Roman"/>
          <w:b/>
          <w:i w:val="false"/>
          <w:color w:val="000000"/>
        </w:rPr>
        <w:t xml:space="preserve"> 3 бөлім. Есептерді тыңдау тәртібі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31. Облыстық мәслихат облыс әкімінің есептерін тыңдау жолымен облыстық бюджеттің, облысты дамыту бағдарламаларының орындалуын бақылауды жүзеге асырады.</w:t>
      </w:r>
      <w:r>
        <w:br/>
      </w:r>
      <w:r>
        <w:rPr>
          <w:rFonts w:ascii="Times New Roman"/>
          <w:b w:val="false"/>
          <w:i w:val="false"/>
          <w:color w:val="000000"/>
          <w:sz w:val="28"/>
        </w:rPr>
        <w:t>
      </w:t>
      </w:r>
      <w:r>
        <w:rPr>
          <w:rFonts w:ascii="Times New Roman"/>
          <w:b w:val="false"/>
          <w:i w:val="false"/>
          <w:color w:val="000000"/>
          <w:sz w:val="28"/>
        </w:rPr>
        <w:t xml:space="preserve">32. Облыстық мәслихат "Әкімдердің мәслихаттар алдында есеп беруін өткізу туралы" Қазақстан Республикасы Президентінің 2006 жылғы 18 қаңтардағы № 19 </w:t>
      </w:r>
      <w:r>
        <w:rPr>
          <w:rFonts w:ascii="Times New Roman"/>
          <w:b w:val="false"/>
          <w:i w:val="false"/>
          <w:color w:val="000000"/>
          <w:sz w:val="28"/>
        </w:rPr>
        <w:t>Жарлығына</w:t>
      </w:r>
      <w:r>
        <w:rPr>
          <w:rFonts w:ascii="Times New Roman"/>
          <w:b w:val="false"/>
          <w:i w:val="false"/>
          <w:color w:val="000000"/>
          <w:sz w:val="28"/>
        </w:rPr>
        <w:t xml:space="preserve"> сәйкес сессияда облыс әкімінің есебін тыңдайды.</w:t>
      </w:r>
      <w:r>
        <w:br/>
      </w:r>
      <w:r>
        <w:rPr>
          <w:rFonts w:ascii="Times New Roman"/>
          <w:b w:val="false"/>
          <w:i w:val="false"/>
          <w:color w:val="000000"/>
          <w:sz w:val="28"/>
        </w:rPr>
        <w:t>
      Облыс әкімнің өзіне жүктелген функциялар мен міндеттерді орындауы туралы есебі және ол бойынша шешімнің жобасы тиісті сессиядан үш апта бұрын мәслихаттың тұрақты комиссияларының қарауына енгізіледі.</w:t>
      </w:r>
      <w:r>
        <w:br/>
      </w:r>
      <w:r>
        <w:rPr>
          <w:rFonts w:ascii="Times New Roman"/>
          <w:b w:val="false"/>
          <w:i w:val="false"/>
          <w:color w:val="000000"/>
          <w:sz w:val="28"/>
        </w:rPr>
        <w:t xml:space="preserve">
      Облыс әкімі ұсынған облысты дамыту жоспарларының, экономикалық және әлеуметтік бағдарламаларының орындалуы, облыстық бюджеттің атқарылуы туралы есептерді мәслихаттың екі рет бекітпеуі Заңның </w:t>
      </w:r>
      <w:r>
        <w:rPr>
          <w:rFonts w:ascii="Times New Roman"/>
          <w:b w:val="false"/>
          <w:i w:val="false"/>
          <w:color w:val="000000"/>
          <w:sz w:val="28"/>
        </w:rPr>
        <w:t>24-бабына</w:t>
      </w:r>
      <w:r>
        <w:rPr>
          <w:rFonts w:ascii="Times New Roman"/>
          <w:b w:val="false"/>
          <w:i w:val="false"/>
          <w:color w:val="000000"/>
          <w:sz w:val="28"/>
        </w:rPr>
        <w:t xml:space="preserve"> сәйкес облыс әкiміне сенiмсiздiк бiлдiру туралы мәслихаттың мәселе қарауы үшін негіз болып табылады.</w:t>
      </w:r>
      <w:r>
        <w:br/>
      </w:r>
      <w:r>
        <w:rPr>
          <w:rFonts w:ascii="Times New Roman"/>
          <w:b w:val="false"/>
          <w:i w:val="false"/>
          <w:color w:val="000000"/>
          <w:sz w:val="28"/>
        </w:rPr>
        <w:t>
      </w:t>
      </w:r>
      <w:r>
        <w:rPr>
          <w:rFonts w:ascii="Times New Roman"/>
          <w:b w:val="false"/>
          <w:i w:val="false"/>
          <w:color w:val="000000"/>
          <w:sz w:val="28"/>
        </w:rPr>
        <w:t>33. Облыстық мәслихат сессия төрағасының және облыстық мәслихат хатшысының, тұрақты комиссиялар төрағаларының және мәслихаттың өзге органдарының есебін тыңдайды.</w:t>
      </w:r>
      <w:r>
        <w:br/>
      </w:r>
      <w:r>
        <w:rPr>
          <w:rFonts w:ascii="Times New Roman"/>
          <w:b w:val="false"/>
          <w:i w:val="false"/>
          <w:color w:val="000000"/>
          <w:sz w:val="28"/>
        </w:rPr>
        <w:t>
      Облыстық мәслихат хатшысы жылына кемінде бір рет мәслихаттың кезекті сессияларында мәслихаттың қызметін ұйымдастыру бойынша атқарылған жұмыс, депутаттардың сауалдары мен депутаттық өтініштердің қаралу барысы, сайлаушылардың өтініштері және олар бойынша қабылданған шаралар, мәслихаттың жергілікті өзін өзі басқарудың өзге де органдарымен өзара іс-қимыл жасауы, мәслихат аппаратының қызметі туралы есеп береді.</w:t>
      </w:r>
      <w:r>
        <w:br/>
      </w:r>
      <w:r>
        <w:rPr>
          <w:rFonts w:ascii="Times New Roman"/>
          <w:b w:val="false"/>
          <w:i w:val="false"/>
          <w:color w:val="000000"/>
          <w:sz w:val="28"/>
        </w:rPr>
        <w:t>
      Мәслихат сессиясының, мәслихаттың тұрақты комиссияларының және өзге де органдарының төрағалары жылына кемінде бір рет мәслихаттың кезекті сессияларында жүктелген функциялар мен өкілеттіктердің орындалуы туралы есеп береді.</w:t>
      </w:r>
      <w:r>
        <w:br/>
      </w:r>
      <w:r>
        <w:rPr>
          <w:rFonts w:ascii="Times New Roman"/>
          <w:b w:val="false"/>
          <w:i w:val="false"/>
          <w:color w:val="000000"/>
          <w:sz w:val="28"/>
        </w:rPr>
        <w:t>
      </w:t>
      </w:r>
      <w:r>
        <w:rPr>
          <w:rFonts w:ascii="Times New Roman"/>
          <w:b w:val="false"/>
          <w:i w:val="false"/>
          <w:color w:val="000000"/>
          <w:sz w:val="28"/>
        </w:rPr>
        <w:t>34. Облыстың тексеру комиссиясының облыстық бюджеттің атқарылуы туралы есебін мәслихат жыл сайын қарайды.</w:t>
      </w:r>
      <w:r>
        <w:br/>
      </w:r>
      <w:r>
        <w:rPr>
          <w:rFonts w:ascii="Times New Roman"/>
          <w:b w:val="false"/>
          <w:i w:val="false"/>
          <w:color w:val="000000"/>
          <w:sz w:val="28"/>
        </w:rPr>
        <w:t>
      </w:t>
      </w:r>
      <w:r>
        <w:rPr>
          <w:rFonts w:ascii="Times New Roman"/>
          <w:b w:val="false"/>
          <w:i w:val="false"/>
          <w:color w:val="000000"/>
          <w:sz w:val="28"/>
        </w:rPr>
        <w:t>35. Облыстық мәслихат жылына кемінде бір рет халық алдында мәслихаттың атқарған жұмысы, оның тұрақты комиссияларының қызметі туралы есеп береді.</w:t>
      </w:r>
      <w:r>
        <w:br/>
      </w:r>
      <w:r>
        <w:rPr>
          <w:rFonts w:ascii="Times New Roman"/>
          <w:b w:val="false"/>
          <w:i w:val="false"/>
          <w:color w:val="000000"/>
          <w:sz w:val="28"/>
        </w:rPr>
        <w:t>
      Аудандық маңызы бар қала, ауыл, кент, ауылдық округ тұрғындарын облыстық мәслихаттың есебімен жергілікті қоғамдастықтың жиындарында облыстық мәслихаттың хатшысы, тұрақты комиссиялардың төрағалары басқаратын депутаттар тобы таныстырады.</w:t>
      </w:r>
      <w:r>
        <w:br/>
      </w:r>
      <w:r>
        <w:rPr>
          <w:rFonts w:ascii="Times New Roman"/>
          <w:b w:val="false"/>
          <w:i w:val="false"/>
          <w:color w:val="000000"/>
          <w:sz w:val="28"/>
        </w:rPr>
        <w:t>
</w:t>
      </w:r>
    </w:p>
    <w:bookmarkStart w:name="z46" w:id="4"/>
    <w:p>
      <w:pPr>
        <w:spacing w:after="0"/>
        <w:ind w:left="0"/>
        <w:jc w:val="left"/>
      </w:pPr>
      <w:r>
        <w:rPr>
          <w:rFonts w:ascii="Times New Roman"/>
          <w:b/>
          <w:i w:val="false"/>
          <w:color w:val="000000"/>
        </w:rPr>
        <w:t xml:space="preserve"> 4 бөлім. Депутаттардың сауалдарын қарау тәртібі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36. Облыстық мәслихат депутаты облыстық мәслихат құзыретіне жатқызылған мәселелер бойынша ресми жазбаша сауалмен әкімге, облыстық аумақтық сайлау комиссиясының төрағасы мен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w:t>
      </w:r>
      <w:r>
        <w:br/>
      </w:r>
      <w:r>
        <w:rPr>
          <w:rFonts w:ascii="Times New Roman"/>
          <w:b w:val="false"/>
          <w:i w:val="false"/>
          <w:color w:val="000000"/>
          <w:sz w:val="28"/>
        </w:rPr>
        <w:t>
      </w:t>
      </w:r>
      <w:r>
        <w:rPr>
          <w:rFonts w:ascii="Times New Roman"/>
          <w:b w:val="false"/>
          <w:i w:val="false"/>
          <w:color w:val="000000"/>
          <w:sz w:val="28"/>
        </w:rPr>
        <w:t>37. Сессия басталғанға дейін енгізілетін сауалдар сессияның төрағасына, облыстық мәслихат хатшысына беріледі және оларды сессияның күн тәртібіне енгізу туралы мәселе шешілген жағдайда оның отырысында қаралады. Сауал бағытталған органға немесе лауазымды адамға мәслихаттың хатшысы оның көшірмесін жолдайды. Сессияны өткізу барысында енгізілетін сауалдар төрағалық етушіге отырыста беріледі.</w:t>
      </w:r>
      <w:r>
        <w:br/>
      </w:r>
      <w:r>
        <w:rPr>
          <w:rFonts w:ascii="Times New Roman"/>
          <w:b w:val="false"/>
          <w:i w:val="false"/>
          <w:color w:val="000000"/>
          <w:sz w:val="28"/>
        </w:rPr>
        <w:t>
      </w:t>
      </w:r>
      <w:r>
        <w:rPr>
          <w:rFonts w:ascii="Times New Roman"/>
          <w:b w:val="false"/>
          <w:i w:val="false"/>
          <w:color w:val="000000"/>
          <w:sz w:val="28"/>
        </w:rPr>
        <w:t>38. Сессияда қаралуға тиіс басқа мәселелерге байланысы жоқ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сауалдармен және сұрақтармен жұмыс істеуге уақыт резерві көзделетіндей етіп айқындайды. Сессияда шешілуге тиіс басқа мәселелермен байланысты сауалдар күн тәртібіне енгізілмейді және төрағалық етуші оларды сессияда тиісті мәселе бойынша жарыссөздер басталғанға дейін жария етеді.</w:t>
      </w:r>
      <w:r>
        <w:br/>
      </w:r>
      <w:r>
        <w:rPr>
          <w:rFonts w:ascii="Times New Roman"/>
          <w:b w:val="false"/>
          <w:i w:val="false"/>
          <w:color w:val="000000"/>
          <w:sz w:val="28"/>
        </w:rPr>
        <w:t>
      </w:t>
      </w:r>
      <w:r>
        <w:rPr>
          <w:rFonts w:ascii="Times New Roman"/>
          <w:b w:val="false"/>
          <w:i w:val="false"/>
          <w:color w:val="000000"/>
          <w:sz w:val="28"/>
        </w:rPr>
        <w:t>39. Облыстық мәслихат сауалды қарауды басқа сессияға ауыстыра алады. Сауалдарды енгізген депутаттар сессияның күн тәртібі бекітілгенге дейін оларды кері қайтарып ала алады. Күн тәртібі бекітілгеннен кейін сауалды қараудан алып тастау мәслихаттың шешімі бойынша жүзеге асырылады. Жазбаша түрде берілген сауалдар сессияның хаттамасына тіркеледі.</w:t>
      </w:r>
      <w:r>
        <w:br/>
      </w:r>
      <w:r>
        <w:rPr>
          <w:rFonts w:ascii="Times New Roman"/>
          <w:b w:val="false"/>
          <w:i w:val="false"/>
          <w:color w:val="000000"/>
          <w:sz w:val="28"/>
        </w:rPr>
        <w:t>
      </w:t>
      </w:r>
      <w:r>
        <w:rPr>
          <w:rFonts w:ascii="Times New Roman"/>
          <w:b w:val="false"/>
          <w:i w:val="false"/>
          <w:color w:val="000000"/>
          <w:sz w:val="28"/>
        </w:rPr>
        <w:t>40. Депутаттық сауалға жауап бір айдан кешіктірілмейтін мерзімде жазбаша нысанда берілуі тиіс. Депутаттық сауалға берілген жауапқа сауал бағытталған лауазымды адам, немесе аталған лауазымды адамның міндетін ресми атқарушы адам қол қояды.</w:t>
      </w:r>
      <w:r>
        <w:br/>
      </w:r>
      <w:r>
        <w:rPr>
          <w:rFonts w:ascii="Times New Roman"/>
          <w:b w:val="false"/>
          <w:i w:val="false"/>
          <w:color w:val="000000"/>
          <w:sz w:val="28"/>
        </w:rPr>
        <w:t>
      Депутат сауалға берілген жауап бойынша өз пікірін білдіруге құқылы. Прокурорға жолданған сауалдар қылмыстық қудалауды жүзеге асырумен байланысты болмауы тиіс.</w:t>
      </w:r>
      <w:r>
        <w:br/>
      </w:r>
      <w:r>
        <w:rPr>
          <w:rFonts w:ascii="Times New Roman"/>
          <w:b w:val="false"/>
          <w:i w:val="false"/>
          <w:color w:val="000000"/>
          <w:sz w:val="28"/>
        </w:rPr>
        <w:t>
</w:t>
      </w:r>
    </w:p>
    <w:bookmarkStart w:name="z52" w:id="5"/>
    <w:p>
      <w:pPr>
        <w:spacing w:after="0"/>
        <w:ind w:left="0"/>
        <w:jc w:val="left"/>
      </w:pPr>
      <w:r>
        <w:rPr>
          <w:rFonts w:ascii="Times New Roman"/>
          <w:b/>
          <w:i w:val="false"/>
          <w:color w:val="000000"/>
        </w:rPr>
        <w:t xml:space="preserve"> 5 бөлім. Мәслихаттың лауазымды адамдары, тұрақты комиссиялары және өзге де органдары, облыстық мәслихаттың депутаттық бірлестіктері</w:t>
      </w:r>
      <w:r>
        <w:br/>
      </w:r>
      <w:r>
        <w:rPr>
          <w:rFonts w:ascii="Times New Roman"/>
          <w:b/>
          <w:i w:val="false"/>
          <w:color w:val="000000"/>
        </w:rPr>
        <w:t>3 тарау. Облыстық мәслихат сессиясының төрағасы</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41. Облыстық мәслихаттың кезектi сессиясының төрағасы облыстық мәслихаттың алдыңғы сессиясында оның депутаттарының арасынан ашық дауыспен сайланады.</w:t>
      </w:r>
      <w:r>
        <w:br/>
      </w:r>
      <w:r>
        <w:rPr>
          <w:rFonts w:ascii="Times New Roman"/>
          <w:b w:val="false"/>
          <w:i w:val="false"/>
          <w:color w:val="000000"/>
          <w:sz w:val="28"/>
        </w:rPr>
        <w:t>
      Кандидатураларды енгізгеннен кейін облыстық мәслихат депутаттары ашық дауыс беруді жүргізеді. Егер кандидатқа депутаттардың жалпы санының көпшілігі дауыс берсе, ол сайланды деп есептеледі.</w:t>
      </w:r>
      <w:r>
        <w:br/>
      </w:r>
      <w:r>
        <w:rPr>
          <w:rFonts w:ascii="Times New Roman"/>
          <w:b w:val="false"/>
          <w:i w:val="false"/>
          <w:color w:val="000000"/>
          <w:sz w:val="28"/>
        </w:rPr>
        <w:t>
      Облыстық мәслихат депутаты күнтiзбелiк бір жыл iшiнде облыстық мәслихат сессиясының төрағасы болып екi реттен артық сайлана алмайды.</w:t>
      </w:r>
      <w:r>
        <w:br/>
      </w:r>
      <w:r>
        <w:rPr>
          <w:rFonts w:ascii="Times New Roman"/>
          <w:b w:val="false"/>
          <w:i w:val="false"/>
          <w:color w:val="000000"/>
          <w:sz w:val="28"/>
        </w:rPr>
        <w:t>
      Сессияның төрағасы болмаған жағдайда оның өкiлеттiгiн облыстық мәслихат хатшысы жүзеге асырады.</w:t>
      </w:r>
      <w:r>
        <w:br/>
      </w:r>
      <w:r>
        <w:rPr>
          <w:rFonts w:ascii="Times New Roman"/>
          <w:b w:val="false"/>
          <w:i w:val="false"/>
          <w:color w:val="000000"/>
          <w:sz w:val="28"/>
        </w:rPr>
        <w:t>
      </w:t>
      </w:r>
      <w:r>
        <w:rPr>
          <w:rFonts w:ascii="Times New Roman"/>
          <w:b w:val="false"/>
          <w:i w:val="false"/>
          <w:color w:val="000000"/>
          <w:sz w:val="28"/>
        </w:rPr>
        <w:t>42. Облыстық мәслихат сессиясының төрағасы:</w:t>
      </w:r>
      <w:r>
        <w:br/>
      </w:r>
      <w:r>
        <w:rPr>
          <w:rFonts w:ascii="Times New Roman"/>
          <w:b w:val="false"/>
          <w:i w:val="false"/>
          <w:color w:val="000000"/>
          <w:sz w:val="28"/>
        </w:rPr>
        <w:t>
      1) облыстық мәслихат сессиясын шақыру туралы шешiм қабылдайды;</w:t>
      </w:r>
      <w:r>
        <w:br/>
      </w:r>
      <w:r>
        <w:rPr>
          <w:rFonts w:ascii="Times New Roman"/>
          <w:b w:val="false"/>
          <w:i w:val="false"/>
          <w:color w:val="000000"/>
          <w:sz w:val="28"/>
        </w:rPr>
        <w:t>
      2) облыстық мәслихат сессиясын дайындауға басшылық жасауды жүзеге асырады, сессияның күн тәртiбiн қалыптастырады;</w:t>
      </w:r>
      <w:r>
        <w:br/>
      </w:r>
      <w:r>
        <w:rPr>
          <w:rFonts w:ascii="Times New Roman"/>
          <w:b w:val="false"/>
          <w:i w:val="false"/>
          <w:color w:val="000000"/>
          <w:sz w:val="28"/>
        </w:rPr>
        <w:t>
      3) облыстық мәслихат сессиясының отырыстарын жүргiзедi, мәслихат регламентiнiң сақталуын қамтамасыз етедi;</w:t>
      </w:r>
      <w:r>
        <w:br/>
      </w:r>
      <w:r>
        <w:rPr>
          <w:rFonts w:ascii="Times New Roman"/>
          <w:b w:val="false"/>
          <w:i w:val="false"/>
          <w:color w:val="000000"/>
          <w:sz w:val="28"/>
        </w:rPr>
        <w:t>
      4) облыстық мәслихаттың сессиясында қабылданған немесе бекiтiлген облыстық мәслихат шешiмдерiне, хаттамаларға, өзге де құжаттарға қол қояды.</w:t>
      </w:r>
      <w:r>
        <w:br/>
      </w:r>
      <w:r>
        <w:rPr>
          <w:rFonts w:ascii="Times New Roman"/>
          <w:b w:val="false"/>
          <w:i w:val="false"/>
          <w:color w:val="000000"/>
          <w:sz w:val="28"/>
        </w:rPr>
        <w:t>
      Облыстық мәслихат сессиясының төрағасы өз функцияларын басқа жұмыстан босатылмаған негiзде жүзеге асырады.</w:t>
      </w:r>
      <w:r>
        <w:br/>
      </w:r>
      <w:r>
        <w:rPr>
          <w:rFonts w:ascii="Times New Roman"/>
          <w:b w:val="false"/>
          <w:i w:val="false"/>
          <w:color w:val="000000"/>
          <w:sz w:val="28"/>
        </w:rPr>
        <w:t>
      Сессияның төрағасы облыстық мәслихаттың хатшысына кезекті еңбек демалысын беру, сондай-ақ оның сыйақы және облыстан тыс жерлерге іссапарға шығуы туралы шешімдер қабылдайды.</w:t>
      </w:r>
      <w:r>
        <w:br/>
      </w:r>
      <w:r>
        <w:rPr>
          <w:rFonts w:ascii="Times New Roman"/>
          <w:b w:val="false"/>
          <w:i w:val="false"/>
          <w:color w:val="000000"/>
          <w:sz w:val="28"/>
        </w:rPr>
        <w:t>
      </w:t>
      </w:r>
      <w:r>
        <w:rPr>
          <w:rFonts w:ascii="Times New Roman"/>
          <w:b w:val="false"/>
          <w:i w:val="false"/>
          <w:color w:val="000000"/>
          <w:sz w:val="28"/>
        </w:rPr>
        <w:t>43. Егер облыстық мәслихат сессиясында дауыс беру кезiнде депутаттардың дауысы тең бөлiнген жағдайда, облыстық мәслихат сессиясының төрағасы шешушi дауыс құқығын пайдаланады.</w:t>
      </w:r>
      <w:r>
        <w:br/>
      </w:r>
      <w:r>
        <w:rPr>
          <w:rFonts w:ascii="Times New Roman"/>
          <w:b w:val="false"/>
          <w:i w:val="false"/>
          <w:color w:val="000000"/>
          <w:sz w:val="28"/>
        </w:rPr>
        <w:t>
</w:t>
      </w:r>
    </w:p>
    <w:bookmarkStart w:name="z57" w:id="6"/>
    <w:p>
      <w:pPr>
        <w:spacing w:after="0"/>
        <w:ind w:left="0"/>
        <w:jc w:val="left"/>
      </w:pPr>
      <w:r>
        <w:rPr>
          <w:rFonts w:ascii="Times New Roman"/>
          <w:b/>
          <w:i w:val="false"/>
          <w:color w:val="000000"/>
        </w:rPr>
        <w:t xml:space="preserve"> 4 тарау. Облыстық мәслихат хатшысы</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44. Бірінші сессияда облыстық мәслихат депутаттар арасынан облыстық мәслихаттың хатшысын сайлайды, ол тұрақты негізде жұмыс істейтін және мәслихатқа есеп беретін лауазымды адам болып табылады. Облыстық мәслихат хатшысы облыстық мәслихат өкілеттігінің мерзіміне сайланады.</w:t>
      </w:r>
      <w:r>
        <w:br/>
      </w:r>
      <w:r>
        <w:rPr>
          <w:rFonts w:ascii="Times New Roman"/>
          <w:b w:val="false"/>
          <w:i w:val="false"/>
          <w:color w:val="000000"/>
          <w:sz w:val="28"/>
        </w:rPr>
        <w:t xml:space="preserve">
      Облыстық мәслихат хатшысы өкілеттіктерін </w:t>
      </w:r>
      <w:r>
        <w:rPr>
          <w:rFonts w:ascii="Times New Roman"/>
          <w:b w:val="false"/>
          <w:i w:val="false"/>
          <w:color w:val="000000"/>
          <w:sz w:val="28"/>
        </w:rPr>
        <w:t>Заңға</w:t>
      </w:r>
      <w:r>
        <w:rPr>
          <w:rFonts w:ascii="Times New Roman"/>
          <w:b w:val="false"/>
          <w:i w:val="false"/>
          <w:color w:val="000000"/>
          <w:sz w:val="28"/>
        </w:rPr>
        <w:t xml:space="preserve"> және осы </w:t>
      </w:r>
      <w:r>
        <w:rPr>
          <w:rFonts w:ascii="Times New Roman"/>
          <w:b w:val="false"/>
          <w:i w:val="false"/>
          <w:color w:val="000000"/>
          <w:sz w:val="28"/>
        </w:rPr>
        <w:t>регламентке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45. Облыстық мәслихат хатшысының лауазымына кандидатураларды облыстық мәслихаттың депутаттары облыстық мәслихаттың сессиясында ұсынады.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облыстық мәслихат депутаттарының жалпы санының көпшілік даусын алса, кандидат облыстық мәслихаттың хатшысы лауазымына сайланды деп есептеледі.</w:t>
      </w:r>
      <w:r>
        <w:br/>
      </w:r>
      <w:r>
        <w:rPr>
          <w:rFonts w:ascii="Times New Roman"/>
          <w:b w:val="false"/>
          <w:i w:val="false"/>
          <w:color w:val="000000"/>
          <w:sz w:val="28"/>
        </w:rPr>
        <w:t>
      Егер облыстық мәслихат хатшысының лауазымына екіден көп кандидат ұсынылған болса және олардың бірде-бірі сайлану үшін талап етілетін дауыс санын ала алмаса, неғұрлым көп дауыс алған екі кандидатура бойынша қайтадан дауыс беру жүргізіледі.</w:t>
      </w:r>
      <w:r>
        <w:br/>
      </w: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астам даусын ала алмаса, қайтадан сайлау өткізіледі.</w:t>
      </w:r>
      <w:r>
        <w:br/>
      </w:r>
      <w:r>
        <w:rPr>
          <w:rFonts w:ascii="Times New Roman"/>
          <w:b w:val="false"/>
          <w:i w:val="false"/>
          <w:color w:val="000000"/>
          <w:sz w:val="28"/>
        </w:rPr>
        <w:t>
      </w:t>
      </w:r>
      <w:r>
        <w:rPr>
          <w:rFonts w:ascii="Times New Roman"/>
          <w:b w:val="false"/>
          <w:i w:val="false"/>
          <w:color w:val="000000"/>
          <w:sz w:val="28"/>
        </w:rPr>
        <w:t xml:space="preserve">46. Облыстық мәслихат хатшысының облыстық мәслихаттың тұрақты комиссияларының құрамына кіруге құқығы жоқ. Облыстық мәслихат хатшысының өкілеттіктері мерзімінен бұрын тоқтатылған жағдайда, жаңа хатшыны сайлау </w:t>
      </w:r>
      <w:r>
        <w:rPr>
          <w:rFonts w:ascii="Times New Roman"/>
          <w:b w:val="false"/>
          <w:i w:val="false"/>
          <w:color w:val="000000"/>
          <w:sz w:val="28"/>
        </w:rPr>
        <w:t>Заңда</w:t>
      </w:r>
      <w:r>
        <w:rPr>
          <w:rFonts w:ascii="Times New Roman"/>
          <w:b w:val="false"/>
          <w:i w:val="false"/>
          <w:color w:val="000000"/>
          <w:sz w:val="28"/>
        </w:rPr>
        <w:t xml:space="preserve"> және осы </w:t>
      </w:r>
      <w:r>
        <w:rPr>
          <w:rFonts w:ascii="Times New Roman"/>
          <w:b w:val="false"/>
          <w:i w:val="false"/>
          <w:color w:val="000000"/>
          <w:sz w:val="28"/>
        </w:rPr>
        <w:t>регламентте</w:t>
      </w:r>
      <w:r>
        <w:rPr>
          <w:rFonts w:ascii="Times New Roman"/>
          <w:b w:val="false"/>
          <w:i w:val="false"/>
          <w:color w:val="000000"/>
          <w:sz w:val="28"/>
        </w:rPr>
        <w:t xml:space="preserve"> белгіленген тәртіппен өткізіледі.</w:t>
      </w:r>
      <w:r>
        <w:br/>
      </w:r>
      <w:r>
        <w:rPr>
          <w:rFonts w:ascii="Times New Roman"/>
          <w:b w:val="false"/>
          <w:i w:val="false"/>
          <w:color w:val="000000"/>
          <w:sz w:val="28"/>
        </w:rPr>
        <w:t>
</w:t>
      </w:r>
    </w:p>
    <w:bookmarkStart w:name="z61" w:id="7"/>
    <w:p>
      <w:pPr>
        <w:spacing w:after="0"/>
        <w:ind w:left="0"/>
        <w:jc w:val="left"/>
      </w:pPr>
      <w:r>
        <w:rPr>
          <w:rFonts w:ascii="Times New Roman"/>
          <w:b/>
          <w:i w:val="false"/>
          <w:color w:val="000000"/>
        </w:rPr>
        <w:t xml:space="preserve"> 5 тарау. Облыстық мәслихаттың тұрақты және уақытша комиссиялары</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47. Мәслихат өз өкілеттігінің мерзіміне бірінші сессияда депутаттар қатарынан облыстық мәслихаттың қарауына жататын мәселелерді алдын ала қарау және дайындау, оның шешімдерін жүзеге асыруға ықпал ету, өз құзыреті шегінде бақылау функцияларын жүзеге асыру үшін тұрақты комиссиялар құрады. Тұрақты комиссиялардың төрағалары мен мүшелерін депутаттар арасынан ашық дауыс беру арқылы мәслихат сайлайды.</w:t>
      </w:r>
      <w:r>
        <w:br/>
      </w:r>
      <w:r>
        <w:rPr>
          <w:rFonts w:ascii="Times New Roman"/>
          <w:b w:val="false"/>
          <w:i w:val="false"/>
          <w:color w:val="000000"/>
          <w:sz w:val="28"/>
        </w:rPr>
        <w:t>
      Әрбір тұрақты комиссияның тізбесі, саны және құрамы жеке-жеке дауысқа салынады. Олардың сандық және дербес құрамы сессия төрағасының, облыстық мәслихат хатшысының ұсынысы бойынша облыстық мәслихатпен айқындалады.</w:t>
      </w:r>
      <w:r>
        <w:br/>
      </w:r>
      <w:r>
        <w:rPr>
          <w:rFonts w:ascii="Times New Roman"/>
          <w:b w:val="false"/>
          <w:i w:val="false"/>
          <w:color w:val="000000"/>
          <w:sz w:val="28"/>
        </w:rPr>
        <w:t>
      Тұрақты комиссиялардың саны жетіден аспауға тиіс.</w:t>
      </w:r>
      <w:r>
        <w:br/>
      </w:r>
      <w:r>
        <w:rPr>
          <w:rFonts w:ascii="Times New Roman"/>
          <w:b w:val="false"/>
          <w:i w:val="false"/>
          <w:color w:val="000000"/>
          <w:sz w:val="28"/>
        </w:rPr>
        <w:t>
      Облыстық мәслихаттың тұрақты комиссиялары төрағаларының кандидатуралары тұрақты комиссиялардың отырыстарына шығарылады. Кандидатуралардың санына шек қойылмайды. Облыстық мәслихат отырысында төрағалардың кандидатураларын талқылау әр комиссия бойынша жеке-жеке өткізіледі.</w:t>
      </w:r>
      <w:r>
        <w:br/>
      </w:r>
      <w:r>
        <w:rPr>
          <w:rFonts w:ascii="Times New Roman"/>
          <w:b w:val="false"/>
          <w:i w:val="false"/>
          <w:color w:val="000000"/>
          <w:sz w:val="28"/>
        </w:rPr>
        <w:t>
      Тұрақты комиссиялар жұмыс топтарын құра алады.</w:t>
      </w:r>
      <w:r>
        <w:br/>
      </w:r>
      <w:r>
        <w:rPr>
          <w:rFonts w:ascii="Times New Roman"/>
          <w:b w:val="false"/>
          <w:i w:val="false"/>
          <w:color w:val="000000"/>
          <w:sz w:val="28"/>
        </w:rPr>
        <w:t>
      </w:t>
      </w:r>
      <w:r>
        <w:rPr>
          <w:rFonts w:ascii="Times New Roman"/>
          <w:b w:val="false"/>
          <w:i w:val="false"/>
          <w:color w:val="000000"/>
          <w:sz w:val="28"/>
        </w:rPr>
        <w:t xml:space="preserve">48. Тұрақты комиссиялардың қызметін ұйымдастыру, функциялары мен өкілеттіктері </w:t>
      </w:r>
      <w:r>
        <w:rPr>
          <w:rFonts w:ascii="Times New Roman"/>
          <w:b w:val="false"/>
          <w:i w:val="false"/>
          <w:color w:val="000000"/>
          <w:sz w:val="28"/>
        </w:rPr>
        <w:t>Заңмен</w:t>
      </w:r>
      <w:r>
        <w:rPr>
          <w:rFonts w:ascii="Times New Roman"/>
          <w:b w:val="false"/>
          <w:i w:val="false"/>
          <w:color w:val="000000"/>
          <w:sz w:val="28"/>
        </w:rPr>
        <w:t xml:space="preserve"> айқындалады.</w:t>
      </w:r>
      <w:r>
        <w:br/>
      </w:r>
      <w:r>
        <w:rPr>
          <w:rFonts w:ascii="Times New Roman"/>
          <w:b w:val="false"/>
          <w:i w:val="false"/>
          <w:color w:val="000000"/>
          <w:sz w:val="28"/>
        </w:rPr>
        <w:t>
      </w:t>
      </w:r>
      <w:r>
        <w:rPr>
          <w:rFonts w:ascii="Times New Roman"/>
          <w:b w:val="false"/>
          <w:i w:val="false"/>
          <w:color w:val="000000"/>
          <w:sz w:val="28"/>
        </w:rPr>
        <w:t>49. Облыстық мәслихаттың қарауына жатқызылған жекелеген мәселелерді сессияларда қарауға дайындау мақсатында, облыстық мәслихат не облыстық мәслихаттың хатшысы уақытша комиссиялар құруға құқылы. Уақытша комиссиялардың құрамын, міндеттерін, өкілеттік мерзімдері мен құқықтарын оны құрған кезде облыстық мәслихат не облыстық мәслихаттың хатшысы айқындайды.</w:t>
      </w:r>
      <w:r>
        <w:br/>
      </w:r>
      <w:r>
        <w:rPr>
          <w:rFonts w:ascii="Times New Roman"/>
          <w:b w:val="false"/>
          <w:i w:val="false"/>
          <w:color w:val="000000"/>
          <w:sz w:val="28"/>
        </w:rPr>
        <w:t>
      </w:t>
      </w:r>
      <w:r>
        <w:rPr>
          <w:rFonts w:ascii="Times New Roman"/>
          <w:b w:val="false"/>
          <w:i w:val="false"/>
          <w:color w:val="000000"/>
          <w:sz w:val="28"/>
        </w:rPr>
        <w:t>50. Тұрақты комиссиялар өз бастамасы немесе мәслихат шешімі бойынша көпшілік тыңдаулар өткізе алады.</w:t>
      </w:r>
      <w:r>
        <w:br/>
      </w:r>
      <w:r>
        <w:rPr>
          <w:rFonts w:ascii="Times New Roman"/>
          <w:b w:val="false"/>
          <w:i w:val="false"/>
          <w:color w:val="000000"/>
          <w:sz w:val="28"/>
        </w:rPr>
        <w:t>
      Көпшілік тыңдаулар депутаттардың, атқарушы органдар, жергілікті өзін өзі басқару органдары, ұйымдар, бұқаралық ақпарат құралдары өкілдерінің, азаматтардың қатысуымен осы комиссиялардың кеңейтілген отырыстары нысанында тұрақты комиссиялардың қарауына жатқызылған өте маңызды және қоғамдық маңызы бар мәселелерді талқылау мақсатында өткізіледі.</w:t>
      </w:r>
      <w:r>
        <w:br/>
      </w:r>
      <w:r>
        <w:rPr>
          <w:rFonts w:ascii="Times New Roman"/>
          <w:b w:val="false"/>
          <w:i w:val="false"/>
          <w:color w:val="000000"/>
          <w:sz w:val="28"/>
        </w:rPr>
        <w:t>
      Көпшілік тыңдаулар өткізу үшін депутаттар қатарынан жұмыс тобы құрылады. Тыңдауларды дайындау үшін өзге мемлекеттік органдар мен ұйымдардың мамандары жұмылдырылуы мүмкін.</w:t>
      </w:r>
      <w:r>
        <w:br/>
      </w:r>
      <w:r>
        <w:rPr>
          <w:rFonts w:ascii="Times New Roman"/>
          <w:b w:val="false"/>
          <w:i w:val="false"/>
          <w:color w:val="000000"/>
          <w:sz w:val="28"/>
        </w:rPr>
        <w:t>
      Тұрақты комиссия алда болатын көпшілік тыңдаулардың тақырыбын бұқаралық ақпарат құралдары арқылы халықтың назарына жеткізеді.</w:t>
      </w:r>
      <w:r>
        <w:br/>
      </w:r>
      <w:r>
        <w:rPr>
          <w:rFonts w:ascii="Times New Roman"/>
          <w:b w:val="false"/>
          <w:i w:val="false"/>
          <w:color w:val="000000"/>
          <w:sz w:val="28"/>
        </w:rPr>
        <w:t>
      Көпшілік тыңдауларға тұрақты комиссия мүдделі мемлекеттік органдардың, жұртшылықтың, бұқаралық ақпарат құралдарының өкілдерін шақырады. Көпшілік тыңдауларда облыстық мәслихаттың басқа тұрақты комиссияларының депутаттары қатыса алады.</w:t>
      </w:r>
      <w:r>
        <w:br/>
      </w:r>
      <w:r>
        <w:rPr>
          <w:rFonts w:ascii="Times New Roman"/>
          <w:b w:val="false"/>
          <w:i w:val="false"/>
          <w:color w:val="000000"/>
          <w:sz w:val="28"/>
        </w:rPr>
        <w:t>
      </w:t>
      </w:r>
      <w:r>
        <w:rPr>
          <w:rFonts w:ascii="Times New Roman"/>
          <w:b w:val="false"/>
          <w:i w:val="false"/>
          <w:color w:val="000000"/>
          <w:sz w:val="28"/>
        </w:rPr>
        <w:t xml:space="preserve">51. Қаралатын мәселелер "Мемлекеттік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немесе қызметтік құпияға жатқызылған жағдайларды қоспағанда, тұрақты комиссиялардың отырыстары, әдетте, ашық болады.</w:t>
      </w:r>
      <w:r>
        <w:br/>
      </w:r>
      <w:r>
        <w:rPr>
          <w:rFonts w:ascii="Times New Roman"/>
          <w:b w:val="false"/>
          <w:i w:val="false"/>
          <w:color w:val="000000"/>
          <w:sz w:val="28"/>
        </w:rPr>
        <w:t>
      Тұрақты комиссиялардың отырыстары қажеттiлiгiне қарай шақырылады және егер отырысқа олардың құрамына кiретiн депутаттардың жалпы санының жартысынан астамы қатысса, заңды болып есептеледi.</w:t>
      </w:r>
      <w:r>
        <w:br/>
      </w:r>
      <w:r>
        <w:rPr>
          <w:rFonts w:ascii="Times New Roman"/>
          <w:b w:val="false"/>
          <w:i w:val="false"/>
          <w:color w:val="000000"/>
          <w:sz w:val="28"/>
        </w:rPr>
        <w:t>
      Комиссия мүшесі тұрақты комиссияның отырысына қатысуға мүмкіндігі жоқтығы жайлы себептерін көрсетіп, комиссия өтетін күнге дейін кемінде бір күн бұрын тұрақты комиссия төрағасын хабардар етеді.</w:t>
      </w:r>
      <w:r>
        <w:br/>
      </w:r>
      <w:r>
        <w:rPr>
          <w:rFonts w:ascii="Times New Roman"/>
          <w:b w:val="false"/>
          <w:i w:val="false"/>
          <w:color w:val="000000"/>
          <w:sz w:val="28"/>
        </w:rPr>
        <w:t>
      Тұрақты комиссияның қаулысы комиссия мүшелерiнің жалпы санының көпшiлiк дауысымен қабылданады.</w:t>
      </w:r>
      <w:r>
        <w:br/>
      </w:r>
      <w:r>
        <w:rPr>
          <w:rFonts w:ascii="Times New Roman"/>
          <w:b w:val="false"/>
          <w:i w:val="false"/>
          <w:color w:val="000000"/>
          <w:sz w:val="28"/>
        </w:rPr>
        <w:t>
      Егер комиссияның отырысында дауыс беру кезiнде депутаттардың дауысы тең бөлiнген жағдайда, тұрақты комиссияның төрағасы шешушi дауыс құқығын пайдаланады.</w:t>
      </w:r>
      <w:r>
        <w:br/>
      </w:r>
      <w:r>
        <w:rPr>
          <w:rFonts w:ascii="Times New Roman"/>
          <w:b w:val="false"/>
          <w:i w:val="false"/>
          <w:color w:val="000000"/>
          <w:sz w:val="28"/>
        </w:rPr>
        <w:t>
      Тұрақты комиссияның қаулысы мен отырыстың хаттамасына оның төрағасы қол қояды, ал бiрнеше тұрақты комиссияның бiрлескен отырысы өткiзiлген жағдайда, тиiстi комиссиялардың төрағалары қол қояды.</w:t>
      </w:r>
      <w:r>
        <w:br/>
      </w:r>
      <w:r>
        <w:rPr>
          <w:rFonts w:ascii="Times New Roman"/>
          <w:b w:val="false"/>
          <w:i w:val="false"/>
          <w:color w:val="000000"/>
          <w:sz w:val="28"/>
        </w:rPr>
        <w:t>
</w:t>
      </w:r>
    </w:p>
    <w:bookmarkStart w:name="z67" w:id="8"/>
    <w:p>
      <w:pPr>
        <w:spacing w:after="0"/>
        <w:ind w:left="0"/>
        <w:jc w:val="left"/>
      </w:pPr>
      <w:r>
        <w:rPr>
          <w:rFonts w:ascii="Times New Roman"/>
          <w:b/>
          <w:i w:val="false"/>
          <w:color w:val="000000"/>
        </w:rPr>
        <w:t xml:space="preserve"> 6 тарау. Мәслихаттың редакциялық және есеп комиссиялары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52. Облыстық мәслихат ашық дауыс беру арқылы депутаттар қатарынан құрамы тақ санды құрайтын есеп және редакциялық комиссияларын сайлайды.</w:t>
      </w:r>
      <w:r>
        <w:br/>
      </w:r>
      <w:r>
        <w:rPr>
          <w:rFonts w:ascii="Times New Roman"/>
          <w:b w:val="false"/>
          <w:i w:val="false"/>
          <w:color w:val="000000"/>
          <w:sz w:val="28"/>
        </w:rPr>
        <w:t>
      </w:t>
      </w:r>
      <w:r>
        <w:rPr>
          <w:rFonts w:ascii="Times New Roman"/>
          <w:b w:val="false"/>
          <w:i w:val="false"/>
          <w:color w:val="000000"/>
          <w:sz w:val="28"/>
        </w:rPr>
        <w:t>53. Редакциялық комиссияның құрамы қаралатын мәселенің ерекшелігі, комиссия мүшелерінің мамандықтары, біліктіліктері мен жұмыс тәжірибелері ескеріле отырып қалыптастырылады.</w:t>
      </w:r>
      <w:r>
        <w:br/>
      </w:r>
      <w:r>
        <w:rPr>
          <w:rFonts w:ascii="Times New Roman"/>
          <w:b w:val="false"/>
          <w:i w:val="false"/>
          <w:color w:val="000000"/>
          <w:sz w:val="28"/>
        </w:rPr>
        <w:t>
      Редакциялық комиссия кезекті сессияға да сайлануы мүмкін.</w:t>
      </w:r>
      <w:r>
        <w:br/>
      </w:r>
      <w:r>
        <w:rPr>
          <w:rFonts w:ascii="Times New Roman"/>
          <w:b w:val="false"/>
          <w:i w:val="false"/>
          <w:color w:val="000000"/>
          <w:sz w:val="28"/>
        </w:rPr>
        <w:t>
      </w:t>
      </w:r>
      <w:r>
        <w:rPr>
          <w:rFonts w:ascii="Times New Roman"/>
          <w:b w:val="false"/>
          <w:i w:val="false"/>
          <w:color w:val="000000"/>
          <w:sz w:val="28"/>
        </w:rPr>
        <w:t>54. Ашық дауыс беру өткізілгенде есеп комиссиясы дауыс беру және оның қорытындысын шығару процесін ұйымдастырады.</w:t>
      </w:r>
      <w:r>
        <w:br/>
      </w:r>
      <w:r>
        <w:rPr>
          <w:rFonts w:ascii="Times New Roman"/>
          <w:b w:val="false"/>
          <w:i w:val="false"/>
          <w:color w:val="000000"/>
          <w:sz w:val="28"/>
        </w:rPr>
        <w:t>
      Есеп комиссиясы өз құрамынан төраға мен комиссия хатшысын сайлайды, оның шешімдері ашық дауыс беру арқылы көпшілік дауыспен қабылданады.</w:t>
      </w:r>
      <w:r>
        <w:br/>
      </w:r>
      <w:r>
        <w:rPr>
          <w:rFonts w:ascii="Times New Roman"/>
          <w:b w:val="false"/>
          <w:i w:val="false"/>
          <w:color w:val="000000"/>
          <w:sz w:val="28"/>
        </w:rPr>
        <w:t>
      Ашық дауыс беру басталмас бұрын сессия төрағасы дауысқа түскен ұсыныстардың санын көрсетеді, олардың мазмұнын оқиды.</w:t>
      </w:r>
      <w:r>
        <w:br/>
      </w:r>
      <w:r>
        <w:rPr>
          <w:rFonts w:ascii="Times New Roman"/>
          <w:b w:val="false"/>
          <w:i w:val="false"/>
          <w:color w:val="000000"/>
          <w:sz w:val="28"/>
        </w:rPr>
        <w:t>
      Қатысушы депутаттардың жалпы санының басым даусымен ашық дауыспен қабылданған облыстық мәслихаттың шешімі бойынша, мәселелерді қарау кезінде жасырын дауыс қолданылуы мүмкін.</w:t>
      </w:r>
      <w:r>
        <w:br/>
      </w:r>
      <w:r>
        <w:rPr>
          <w:rFonts w:ascii="Times New Roman"/>
          <w:b w:val="false"/>
          <w:i w:val="false"/>
          <w:color w:val="000000"/>
          <w:sz w:val="28"/>
        </w:rPr>
        <w:t>
      Жасырын дауыс берудің уақыты мен орнын, оны өткізудің тәртібін есеп комиссиясы облыстық мәслихат регламентінің негізінде белгілейді және есеп комиссиясының төрағасы хабарлайды. Бюллетеньдер беру тікелей дауыс беру алдында жүргізіледі, олар есеп комиссиясы белгілеген нысанда оның бақылауымен, отырысқа қатысып отырған депутаттардың санына тең мөлшерде жасалады және есеп комиссиясының төрағасы қол қояды. Белгіленген нысанға сәйкес келмейтін бюллетеньдер санақта есепке алынбайды.</w:t>
      </w:r>
      <w:r>
        <w:br/>
      </w:r>
      <w:r>
        <w:rPr>
          <w:rFonts w:ascii="Times New Roman"/>
          <w:b w:val="false"/>
          <w:i w:val="false"/>
          <w:color w:val="000000"/>
          <w:sz w:val="28"/>
        </w:rPr>
        <w:t>
</w:t>
      </w:r>
    </w:p>
    <w:bookmarkStart w:name="z71" w:id="9"/>
    <w:p>
      <w:pPr>
        <w:spacing w:after="0"/>
        <w:ind w:left="0"/>
        <w:jc w:val="left"/>
      </w:pPr>
      <w:r>
        <w:rPr>
          <w:rFonts w:ascii="Times New Roman"/>
          <w:b/>
          <w:i w:val="false"/>
          <w:color w:val="000000"/>
        </w:rPr>
        <w:t xml:space="preserve"> 7 тарау. Облыстық мәслихаттағы депутаттық бірлестіктер</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55. Облыстық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Облыстық мәслихат хатшысы депутаттық бірлестіктерге кірмейді. Депутаттың тек бiр ғана депутаттық фракцияда болуға құқығы бар.</w:t>
      </w:r>
      <w:r>
        <w:br/>
      </w:r>
      <w:r>
        <w:rPr>
          <w:rFonts w:ascii="Times New Roman"/>
          <w:b w:val="false"/>
          <w:i w:val="false"/>
          <w:color w:val="000000"/>
          <w:sz w:val="28"/>
        </w:rPr>
        <w:t>
      </w:t>
      </w:r>
      <w:r>
        <w:rPr>
          <w:rFonts w:ascii="Times New Roman"/>
          <w:b w:val="false"/>
          <w:i w:val="false"/>
          <w:color w:val="000000"/>
          <w:sz w:val="28"/>
        </w:rPr>
        <w:t>56.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r>
        <w:br/>
      </w:r>
      <w:r>
        <w:rPr>
          <w:rFonts w:ascii="Times New Roman"/>
          <w:b w:val="false"/>
          <w:i w:val="false"/>
          <w:color w:val="000000"/>
          <w:sz w:val="28"/>
        </w:rPr>
        <w:t>
      </w:t>
      </w:r>
      <w:r>
        <w:rPr>
          <w:rFonts w:ascii="Times New Roman"/>
          <w:b w:val="false"/>
          <w:i w:val="false"/>
          <w:color w:val="000000"/>
          <w:sz w:val="28"/>
        </w:rPr>
        <w:t>57. Депутаттық бірлестіктердің мүшелері:</w:t>
      </w:r>
      <w:r>
        <w:br/>
      </w:r>
      <w:r>
        <w:rPr>
          <w:rFonts w:ascii="Times New Roman"/>
          <w:b w:val="false"/>
          <w:i w:val="false"/>
          <w:color w:val="000000"/>
          <w:sz w:val="28"/>
        </w:rPr>
        <w:t>
      1) мәслихаттың күн тәртібі, талқыланатын мәселелерді қарау тәртібі және олардың мәні бойынша ескертулер мен ұсыныстар енгізуі;</w:t>
      </w:r>
      <w:r>
        <w:br/>
      </w: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айтуы;</w:t>
      </w:r>
      <w:r>
        <w:br/>
      </w:r>
      <w:r>
        <w:rPr>
          <w:rFonts w:ascii="Times New Roman"/>
          <w:b w:val="false"/>
          <w:i w:val="false"/>
          <w:color w:val="000000"/>
          <w:sz w:val="28"/>
        </w:rPr>
        <w:t>
      3) мәслихат шешімдерінің жобаларына түзетулер ұсынуы;</w:t>
      </w:r>
      <w:r>
        <w:br/>
      </w:r>
      <w:r>
        <w:rPr>
          <w:rFonts w:ascii="Times New Roman"/>
          <w:b w:val="false"/>
          <w:i w:val="false"/>
          <w:color w:val="000000"/>
          <w:sz w:val="28"/>
        </w:rPr>
        <w:t>
      4) депутаттық бірлестіктің қызметі үшін қажетті материалдар мен құжаттарды сұратуы мүмкін.</w:t>
      </w:r>
      <w:r>
        <w:br/>
      </w:r>
      <w:r>
        <w:rPr>
          <w:rFonts w:ascii="Times New Roman"/>
          <w:b w:val="false"/>
          <w:i w:val="false"/>
          <w:color w:val="000000"/>
          <w:sz w:val="28"/>
        </w:rPr>
        <w:t>
      </w:t>
      </w:r>
      <w:r>
        <w:rPr>
          <w:rFonts w:ascii="Times New Roman"/>
          <w:b w:val="false"/>
          <w:i w:val="false"/>
          <w:color w:val="000000"/>
          <w:sz w:val="28"/>
        </w:rPr>
        <w:t>58. Саяси партияның фракциясы өз қызметінде саяси партияның басшы органдарымен өзара іс-қимыл жасайды, сондай-ақ саяси партияның қоғамдық қабылдау бөлмесінің жұмысына қатысады. Фракция мәслихаттың кемiнде бес депутатын бiрiктiруге тиiс. Депутаттық топтың құрамында мәслихаттың кемiнде бес депутаты болуға тиiс.</w:t>
      </w:r>
      <w:r>
        <w:br/>
      </w:r>
      <w:r>
        <w:rPr>
          <w:rFonts w:ascii="Times New Roman"/>
          <w:b w:val="false"/>
          <w:i w:val="false"/>
          <w:color w:val="000000"/>
          <w:sz w:val="28"/>
        </w:rPr>
        <w:t>
</w:t>
      </w:r>
    </w:p>
    <w:bookmarkStart w:name="z76" w:id="10"/>
    <w:p>
      <w:pPr>
        <w:spacing w:after="0"/>
        <w:ind w:left="0"/>
        <w:jc w:val="left"/>
      </w:pPr>
      <w:r>
        <w:rPr>
          <w:rFonts w:ascii="Times New Roman"/>
          <w:b/>
          <w:i w:val="false"/>
          <w:color w:val="000000"/>
        </w:rPr>
        <w:t xml:space="preserve"> 6 бөлім. Депутаттық этика</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59. Облыстық мәслихат депутаттары:</w:t>
      </w:r>
      <w:r>
        <w:br/>
      </w:r>
      <w:r>
        <w:rPr>
          <w:rFonts w:ascii="Times New Roman"/>
          <w:b w:val="false"/>
          <w:i w:val="false"/>
          <w:color w:val="000000"/>
          <w:sz w:val="28"/>
        </w:rPr>
        <w:t>
      1) бір-біріне және облыстық мәслихат сессияларының, комиссиялары мен оның жұмыс органдарының жұмысына қатысатын барлық басқа да тұлғаларға құрметпен қарауға тиіс;</w:t>
      </w:r>
      <w:r>
        <w:br/>
      </w:r>
      <w:r>
        <w:rPr>
          <w:rFonts w:ascii="Times New Roman"/>
          <w:b w:val="false"/>
          <w:i w:val="false"/>
          <w:color w:val="000000"/>
          <w:sz w:val="28"/>
        </w:rPr>
        <w:t>
      2) өздері сөз сөйлегенде дәлелсіз айыптауларды, мәслихат депутаттарының және басқа тұлғалардың ар-намысы мен абыройына нұқсан келтіретін дөрекі, жәбірлейтін сөздерді қолданбауға тиіс;</w:t>
      </w:r>
      <w:r>
        <w:br/>
      </w:r>
      <w:r>
        <w:rPr>
          <w:rFonts w:ascii="Times New Roman"/>
          <w:b w:val="false"/>
          <w:i w:val="false"/>
          <w:color w:val="000000"/>
          <w:sz w:val="28"/>
        </w:rPr>
        <w:t>
      3) заңсыз және зорлық-зомбылық әрекеттерге шақырмауға тиіс;</w:t>
      </w:r>
      <w:r>
        <w:br/>
      </w:r>
      <w:r>
        <w:rPr>
          <w:rFonts w:ascii="Times New Roman"/>
          <w:b w:val="false"/>
          <w:i w:val="false"/>
          <w:color w:val="000000"/>
          <w:sz w:val="28"/>
        </w:rPr>
        <w:t>
      4) облыстық мәслихаттың, облыстық мәслихаттың тұрақты комиссияларының және өзге де органдарының қалыпты жұмыс істеуіне кедергі келтірмеуге тиіс;</w:t>
      </w:r>
      <w:r>
        <w:br/>
      </w:r>
      <w:r>
        <w:rPr>
          <w:rFonts w:ascii="Times New Roman"/>
          <w:b w:val="false"/>
          <w:i w:val="false"/>
          <w:color w:val="000000"/>
          <w:sz w:val="28"/>
        </w:rPr>
        <w:t>
      5) сөйлеушілердің сөзін бөлмеуге тиіс.</w:t>
      </w:r>
      <w:r>
        <w:br/>
      </w:r>
      <w:r>
        <w:rPr>
          <w:rFonts w:ascii="Times New Roman"/>
          <w:b w:val="false"/>
          <w:i w:val="false"/>
          <w:color w:val="000000"/>
          <w:sz w:val="28"/>
        </w:rPr>
        <w:t>
      </w:t>
      </w:r>
      <w:r>
        <w:rPr>
          <w:rFonts w:ascii="Times New Roman"/>
          <w:b w:val="false"/>
          <w:i w:val="false"/>
          <w:color w:val="000000"/>
          <w:sz w:val="28"/>
        </w:rPr>
        <w:t>60. Көпшілік іс-шараларды өткізген кезде бұқаралық ақпарат құралдарында сөз сөйлегенде, мемлекеттік органдардың, лауазымды адамдар мен азаматтардың қызметіне пікір білдіргенде депутат дәлелденген, тексерілген фактілерді ғана пайдалануы тиіс.</w:t>
      </w:r>
      <w:r>
        <w:br/>
      </w:r>
      <w:r>
        <w:rPr>
          <w:rFonts w:ascii="Times New Roman"/>
          <w:b w:val="false"/>
          <w:i w:val="false"/>
          <w:color w:val="000000"/>
          <w:sz w:val="28"/>
        </w:rPr>
        <w:t>
      </w:t>
      </w:r>
      <w:r>
        <w:rPr>
          <w:rFonts w:ascii="Times New Roman"/>
          <w:b w:val="false"/>
          <w:i w:val="false"/>
          <w:color w:val="000000"/>
          <w:sz w:val="28"/>
        </w:rPr>
        <w:t>61. Депутат мемлекеттік органдармен және ұйымдармен, бұқаралық ақпарат құралдарымен өзара қатынастарда өзінің депутаттық мәртебесінің артықшылығын жеке мүддесі үшін пайдаланбауға тиіс.</w:t>
      </w:r>
      <w:r>
        <w:br/>
      </w:r>
      <w:r>
        <w:rPr>
          <w:rFonts w:ascii="Times New Roman"/>
          <w:b w:val="false"/>
          <w:i w:val="false"/>
          <w:color w:val="000000"/>
          <w:sz w:val="28"/>
        </w:rPr>
        <w:t>
      </w:t>
      </w:r>
      <w:r>
        <w:rPr>
          <w:rFonts w:ascii="Times New Roman"/>
          <w:b w:val="false"/>
          <w:i w:val="false"/>
          <w:color w:val="000000"/>
          <w:sz w:val="28"/>
        </w:rPr>
        <w:t>62. Облыстық мәслихат депутаты өзіне депутаттық өкілеттігін жүзеге асыру барысында белгілі болған мәліметтерді, егер бұл мәліметтер сессиялардың, мәслихаттың тұрақты комиссиялары мен оның өзге де органдарының жабық отырыстарында қаралған мәселелерге қатысты болса, жария ете алмайды.</w:t>
      </w:r>
      <w:r>
        <w:br/>
      </w:r>
      <w:r>
        <w:rPr>
          <w:rFonts w:ascii="Times New Roman"/>
          <w:b w:val="false"/>
          <w:i w:val="false"/>
          <w:color w:val="000000"/>
          <w:sz w:val="28"/>
        </w:rPr>
        <w:t>
      </w:t>
      </w:r>
      <w:r>
        <w:rPr>
          <w:rFonts w:ascii="Times New Roman"/>
          <w:b w:val="false"/>
          <w:i w:val="false"/>
          <w:color w:val="000000"/>
          <w:sz w:val="28"/>
        </w:rPr>
        <w:t>63. Облыстық мәслихат атынан өкілдік етуге арнайы өкілеттігі жоқ облыстық мәслихат депутаты мемлекеттік органдармен және ұйымдармен тек қана өз атынан байланысқа түсе алады.</w:t>
      </w:r>
      <w:r>
        <w:br/>
      </w:r>
      <w:r>
        <w:rPr>
          <w:rFonts w:ascii="Times New Roman"/>
          <w:b w:val="false"/>
          <w:i w:val="false"/>
          <w:color w:val="000000"/>
          <w:sz w:val="28"/>
        </w:rPr>
        <w:t>
      </w:t>
      </w:r>
      <w:r>
        <w:rPr>
          <w:rFonts w:ascii="Times New Roman"/>
          <w:b w:val="false"/>
          <w:i w:val="false"/>
          <w:color w:val="000000"/>
          <w:sz w:val="28"/>
        </w:rPr>
        <w:t xml:space="preserve">64. Облыстық мәслихат депутатына өз міндеттерін орындамағаны және (немесе) тиісінше орындамағаны, сондай-ақ облыстық мәслихат регламентінде белгіленген депутаттық этика қағидаларын бұзғаны үшін Заңның </w:t>
      </w:r>
      <w:r>
        <w:rPr>
          <w:rFonts w:ascii="Times New Roman"/>
          <w:b w:val="false"/>
          <w:i w:val="false"/>
          <w:color w:val="000000"/>
          <w:sz w:val="28"/>
        </w:rPr>
        <w:t>21-бабына</w:t>
      </w:r>
      <w:r>
        <w:rPr>
          <w:rFonts w:ascii="Times New Roman"/>
          <w:b w:val="false"/>
          <w:i w:val="false"/>
          <w:color w:val="000000"/>
          <w:sz w:val="28"/>
        </w:rPr>
        <w:t xml:space="preserve"> сәйкес жазалау шаралары қолданылуы мүмкін.</w:t>
      </w:r>
      <w:r>
        <w:br/>
      </w:r>
      <w:r>
        <w:rPr>
          <w:rFonts w:ascii="Times New Roman"/>
          <w:b w:val="false"/>
          <w:i w:val="false"/>
          <w:color w:val="000000"/>
          <w:sz w:val="28"/>
        </w:rPr>
        <w:t>
</w:t>
      </w:r>
    </w:p>
    <w:bookmarkStart w:name="z83" w:id="11"/>
    <w:p>
      <w:pPr>
        <w:spacing w:after="0"/>
        <w:ind w:left="0"/>
        <w:jc w:val="left"/>
      </w:pPr>
      <w:r>
        <w:rPr>
          <w:rFonts w:ascii="Times New Roman"/>
          <w:b/>
          <w:i w:val="false"/>
          <w:color w:val="000000"/>
        </w:rPr>
        <w:t xml:space="preserve"> 7 бөлім. Облыстық мәслихат аппаратының жұмысын ұйымдастыру</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65. Облыстық мәслихат пен оның органдарының қызметін ақпараттық-талдамалық, ұйымдық-құқықтық және материалдық-техникалық қамтамасыз ету, депутаттарға өздерiнiң өкiлеттiктерiн жүзеге асыруға көмек көрсету үшін облыстық мәслихат аппараты құрылады.</w:t>
      </w:r>
      <w:r>
        <w:br/>
      </w:r>
      <w:r>
        <w:rPr>
          <w:rFonts w:ascii="Times New Roman"/>
          <w:b w:val="false"/>
          <w:i w:val="false"/>
          <w:color w:val="000000"/>
          <w:sz w:val="28"/>
        </w:rPr>
        <w:t>
      Облыстық мәслихат аппараты облыстық бюджет есебiнен қамтылатын мемлекеттiк мекеме болып табылады.</w:t>
      </w:r>
      <w:r>
        <w:br/>
      </w:r>
      <w:r>
        <w:rPr>
          <w:rFonts w:ascii="Times New Roman"/>
          <w:b w:val="false"/>
          <w:i w:val="false"/>
          <w:color w:val="000000"/>
          <w:sz w:val="28"/>
        </w:rPr>
        <w:t>
      Облыстық мәслихат аппараты туралы ережені облыстық мәслихат бекітеді.</w:t>
      </w:r>
      <w:r>
        <w:br/>
      </w:r>
      <w:r>
        <w:rPr>
          <w:rFonts w:ascii="Times New Roman"/>
          <w:b w:val="false"/>
          <w:i w:val="false"/>
          <w:color w:val="000000"/>
          <w:sz w:val="28"/>
        </w:rPr>
        <w:t>
      </w:t>
      </w:r>
      <w:r>
        <w:rPr>
          <w:rFonts w:ascii="Times New Roman"/>
          <w:b w:val="false"/>
          <w:i w:val="false"/>
          <w:color w:val="000000"/>
          <w:sz w:val="28"/>
        </w:rPr>
        <w:t>66. Облыстық мәслихат Қазақстан Республикасының заңнамасында белгiленген штат саны мен бөлінген қаражат лимитi шегiнде облыстық мәслихат аппаратының құрылымын бекiтедi, оны қамтуға және материалдық-техникалық қамтамасыз етуге арналған шығыстарды айқындайды.</w:t>
      </w:r>
      <w:r>
        <w:br/>
      </w:r>
      <w:r>
        <w:rPr>
          <w:rFonts w:ascii="Times New Roman"/>
          <w:b w:val="false"/>
          <w:i w:val="false"/>
          <w:color w:val="000000"/>
          <w:sz w:val="28"/>
        </w:rPr>
        <w:t>
      </w:t>
      </w:r>
      <w:r>
        <w:rPr>
          <w:rFonts w:ascii="Times New Roman"/>
          <w:b w:val="false"/>
          <w:i w:val="false"/>
          <w:color w:val="000000"/>
          <w:sz w:val="28"/>
        </w:rPr>
        <w:t>67. Облыстық мәслихат аппаратының мемлекеттiк қызметшiлерiнiң қызметi Қазақстан Республикасының заңнамасына сәйкес жүзеге асырылады.</w:t>
      </w:r>
      <w:r>
        <w:br/>
      </w:r>
      <w:r>
        <w:rPr>
          <w:rFonts w:ascii="Times New Roman"/>
          <w:b w:val="false"/>
          <w:i w:val="false"/>
          <w:color w:val="000000"/>
          <w:sz w:val="28"/>
        </w:rPr>
        <w:t>
      Облыстық мәслихаттың өкiлеттiк мерзiмi аяқталғанда, облыстық мәслихат өкiлеттiгi мерзiмiнен бұрын тоқтатылған және оның депутаттарының жаңа құрамы сайланған жағдайларда, облыстық мәслихат аппаратының мемлекеттiк қызметшiлерiнiң қызметi тоқтатылмайды.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