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98b1" w14:textId="f5d98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2014 жылғы 19 мамырдағы № 109 қаулысы. Оңтүстік Қазақстан облысының Әділет департаментінде 2014 жылғы 12 маусымда № 2695 болып тіркелді. Күші жойылды - Оңтүстік Қазақстан облыстық әкімдігінің 2015 жылғы 9 қыркүйектегі № 263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облыстық әкімдігінің 09.09.2015 № 263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«Екiншi және үшiншi разрядтар, бірiншi, екiншi және үшiнші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көрсетілетін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«Оңтүстік Қазақстан облысының дене шынықтыру және спорт басқармасы»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w:t>
      </w: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Ә.Ә.Бектаевқа жүктелсін.</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Б.Оспанов</w:t>
      </w:r>
      <w:r>
        <w:br/>
      </w:r>
      <w:r>
        <w:rPr>
          <w:rFonts w:ascii="Times New Roman"/>
          <w:b w:val="false"/>
          <w:i w:val="false"/>
          <w:color w:val="000000"/>
          <w:sz w:val="28"/>
        </w:rPr>
        <w:t>
</w:t>
      </w:r>
      <w:r>
        <w:rPr>
          <w:rFonts w:ascii="Times New Roman"/>
          <w:b w:val="false"/>
          <w:i/>
          <w:color w:val="000000"/>
          <w:sz w:val="28"/>
        </w:rPr>
        <w:t>      Б.Жылқышиев</w:t>
      </w:r>
      <w:r>
        <w:br/>
      </w:r>
      <w:r>
        <w:rPr>
          <w:rFonts w:ascii="Times New Roman"/>
          <w:b w:val="false"/>
          <w:i w:val="false"/>
          <w:color w:val="000000"/>
          <w:sz w:val="28"/>
        </w:rPr>
        <w:t>
</w:t>
      </w:r>
      <w:r>
        <w:rPr>
          <w:rFonts w:ascii="Times New Roman"/>
          <w:b w:val="false"/>
          <w:i/>
          <w:color w:val="000000"/>
          <w:sz w:val="28"/>
        </w:rPr>
        <w:t>      Ә.Бектаев</w:t>
      </w:r>
      <w:r>
        <w:br/>
      </w:r>
      <w:r>
        <w:rPr>
          <w:rFonts w:ascii="Times New Roman"/>
          <w:b w:val="false"/>
          <w:i w:val="false"/>
          <w:color w:val="000000"/>
          <w:sz w:val="28"/>
        </w:rPr>
        <w:t>
</w:t>
      </w:r>
      <w:r>
        <w:rPr>
          <w:rFonts w:ascii="Times New Roman"/>
          <w:b w:val="false"/>
          <w:i/>
          <w:color w:val="000000"/>
          <w:sz w:val="28"/>
        </w:rPr>
        <w:t>      С.Қаныбеков</w:t>
      </w:r>
      <w:r>
        <w:br/>
      </w:r>
      <w:r>
        <w:rPr>
          <w:rFonts w:ascii="Times New Roman"/>
          <w:b w:val="false"/>
          <w:i w:val="false"/>
          <w:color w:val="000000"/>
          <w:sz w:val="28"/>
        </w:rPr>
        <w:t>
</w:t>
      </w:r>
      <w:r>
        <w:rPr>
          <w:rFonts w:ascii="Times New Roman"/>
          <w:b w:val="false"/>
          <w:i/>
          <w:color w:val="000000"/>
          <w:sz w:val="28"/>
        </w:rPr>
        <w:t>      Е.Садыр</w:t>
      </w:r>
      <w:r>
        <w:br/>
      </w:r>
      <w:r>
        <w:rPr>
          <w:rFonts w:ascii="Times New Roman"/>
          <w:b w:val="false"/>
          <w:i w:val="false"/>
          <w:color w:val="000000"/>
          <w:sz w:val="28"/>
        </w:rPr>
        <w:t>
</w:t>
      </w:r>
      <w:r>
        <w:rPr>
          <w:rFonts w:ascii="Times New Roman"/>
          <w:b w:val="false"/>
          <w:i/>
          <w:color w:val="000000"/>
          <w:sz w:val="28"/>
        </w:rPr>
        <w:t>      С.Тұяқбаев</w:t>
      </w:r>
      <w:r>
        <w:br/>
      </w:r>
      <w:r>
        <w:rPr>
          <w:rFonts w:ascii="Times New Roman"/>
          <w:b w:val="false"/>
          <w:i w:val="false"/>
          <w:color w:val="000000"/>
          <w:sz w:val="28"/>
        </w:rPr>
        <w:t>
</w:t>
      </w:r>
      <w:r>
        <w:rPr>
          <w:rFonts w:ascii="Times New Roman"/>
          <w:b w:val="false"/>
          <w:i/>
          <w:color w:val="000000"/>
          <w:sz w:val="28"/>
        </w:rPr>
        <w:t>      А.Абдуллаев</w:t>
      </w:r>
      <w:r>
        <w:br/>
      </w:r>
      <w:r>
        <w:rPr>
          <w:rFonts w:ascii="Times New Roman"/>
          <w:b w:val="false"/>
          <w:i w:val="false"/>
          <w:color w:val="000000"/>
          <w:sz w:val="28"/>
        </w:rPr>
        <w:t>
</w:t>
      </w:r>
      <w:r>
        <w:rPr>
          <w:rFonts w:ascii="Times New Roman"/>
          <w:b w:val="false"/>
          <w:i/>
          <w:color w:val="000000"/>
          <w:sz w:val="28"/>
        </w:rPr>
        <w:t xml:space="preserve">      Р.Исаева </w:t>
      </w:r>
    </w:p>
    <w:bookmarkStart w:name="z10" w:id="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«19» мамырдағы № 109 қаулысына</w:t>
      </w:r>
      <w:r>
        <w:br/>
      </w:r>
      <w:r>
        <w:rPr>
          <w:rFonts w:ascii="Times New Roman"/>
          <w:b w:val="false"/>
          <w:i w:val="false"/>
          <w:color w:val="000000"/>
          <w:sz w:val="28"/>
        </w:rPr>
        <w:t>
1-қосымша</w:t>
      </w:r>
    </w:p>
    <w:bookmarkEnd w:id="1"/>
    <w:bookmarkStart w:name="z11" w:id="2"/>
    <w:p>
      <w:pPr>
        <w:spacing w:after="0"/>
        <w:ind w:left="0"/>
        <w:jc w:val="left"/>
      </w:pPr>
      <w:r>
        <w:rPr>
          <w:rFonts w:ascii="Times New Roman"/>
          <w:b/>
          <w:i w:val="false"/>
          <w:color w:val="000000"/>
        </w:rPr>
        <w:t xml:space="preserve">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көрсетілетін қызметінің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көрсетілетін қызмет (бұдан әрі – мемлекеттік көрсетілетін қызмет) «Оңтүстік Қазақстан облысының дене шынықтыру және спорт басқармасы» мемлекеттік мекемесімен көрсетіледі (бұдан әрі – көрсетілетін қызметті беруші).</w:t>
      </w:r>
      <w:r>
        <w:br/>
      </w:r>
      <w:r>
        <w:rPr>
          <w:rFonts w:ascii="Times New Roman"/>
          <w:b w:val="false"/>
          <w:i w:val="false"/>
          <w:color w:val="000000"/>
          <w:sz w:val="28"/>
        </w:rPr>
        <w:t>
      Құжаттарды қабылдау және мемлекеттік қызметті көрсету нәтижелерін беру халыққа қызмет көрсету орталықтарымен (бұдан әрі -Орталық)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спорттық атақ беру туралы, жаттықтырушыларға, әдіскерлерге, нұсқаушы-спортшыларға санаттар беру туралы, спорттан төреші санатын беру туралы бұйрықтан үзінді көшірме.</w:t>
      </w:r>
    </w:p>
    <w:bookmarkEnd w:id="4"/>
    <w:bookmarkStart w:name="z16" w:id="5"/>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тәртібінің сипаттамасы</w:t>
      </w:r>
    </w:p>
    <w:bookmarkEnd w:id="5"/>
    <w:bookmarkStart w:name="z17" w:id="6"/>
    <w:p>
      <w:pPr>
        <w:spacing w:after="0"/>
        <w:ind w:left="0"/>
        <w:jc w:val="both"/>
      </w:pPr>
      <w:r>
        <w:rPr>
          <w:rFonts w:ascii="Times New Roman"/>
          <w:b w:val="false"/>
          <w:i w:val="false"/>
          <w:color w:val="000000"/>
          <w:sz w:val="28"/>
        </w:rPr>
        <w:t>
      4. Қазақстан Республикасы Үкіметінің 2014 жылғы 19 ақпандағы № 118 </w:t>
      </w:r>
      <w:r>
        <w:rPr>
          <w:rFonts w:ascii="Times New Roman"/>
          <w:b w:val="false"/>
          <w:i w:val="false"/>
          <w:color w:val="000000"/>
          <w:sz w:val="28"/>
        </w:rPr>
        <w:t>қаулысымен</w:t>
      </w:r>
      <w:r>
        <w:rPr>
          <w:rFonts w:ascii="Times New Roman"/>
          <w:b w:val="false"/>
          <w:i w:val="false"/>
          <w:color w:val="000000"/>
          <w:sz w:val="28"/>
        </w:rPr>
        <w:t xml:space="preserve"> бекітілген «Cпорт шеберiне кандидат, бірiншi спорттық разряд, біліктiлiгi жоғары және орта деңгейдегi бірiншi санатты жаттықтырушы, біліктiлiгi жоғары деңгейдегi бірiншi санатты нұсқаушы-спортшы, біліктiлiгi жоғары және орта деңгейдегi бірiншi санатты әдiскер, бірiншi санатты спорт төрешiсi cпорттық разрядтары мен санаттарын беру»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қызмет көрсетуге қажетті құжаттармен қоса көрсетілетін қызметті алушының өтініші не оның өкілінің сенімхатының болуы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Орталық жұмысшысы өтінішті тіркейді және Орталықтың жинақтаушы бөлімінің жұмысшысына жібереді, Орталықтың жинақтаушы бөлімінің жұмысшысы құжаттарды көрсетілетін қызметті берушіге ұсынады.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қаралған тізбеге сәйкес құжаттар топтамасын толық ұсынбаған жағдайда, Орталық жұмысшысы көрсетілетін қызметті алушының өтінішін қабылдаудан бас тартады;</w:t>
      </w:r>
      <w:r>
        <w:br/>
      </w:r>
      <w:r>
        <w:rPr>
          <w:rFonts w:ascii="Times New Roman"/>
          <w:b w:val="false"/>
          <w:i w:val="false"/>
          <w:color w:val="000000"/>
          <w:sz w:val="28"/>
        </w:rPr>
        <w:t>
      2) көрсетілетін қызметті берушінің кеңсе қызметкері қабылданған құжаттарды тіркеуден өткізеді және 10 минут ішінде көрсетілетін қызметті берушінің басшылығына қарауға ұсынады;</w:t>
      </w:r>
      <w:r>
        <w:br/>
      </w:r>
      <w:r>
        <w:rPr>
          <w:rFonts w:ascii="Times New Roman"/>
          <w:b w:val="false"/>
          <w:i w:val="false"/>
          <w:color w:val="000000"/>
          <w:sz w:val="28"/>
        </w:rPr>
        <w:t>
      3) 30 минут ішінде құжаттарды қарап болған соң, көрсетілетін қызметті берушінің басшылығы жауапты орындаушыны анықтайды;</w:t>
      </w:r>
      <w:r>
        <w:br/>
      </w:r>
      <w:r>
        <w:rPr>
          <w:rFonts w:ascii="Times New Roman"/>
          <w:b w:val="false"/>
          <w:i w:val="false"/>
          <w:color w:val="000000"/>
          <w:sz w:val="28"/>
        </w:rPr>
        <w:t>
      4) көрсетілетін қызметті берушінің жауапты орындаушысы cпорттық разрядтар мен санаттар беру бойынша комиссия отырысына (бұдан әрі- Комиссия) көрсетілетін қызметті алушының құжаттар топтамасын дайындайды және қалыптастырады. Комиссия отырыстың қорытындысы бойынша сәйкес разрядтар мен санаттарды беру туралы хаттаманы бекітеді. Комиссия хаттамасының негізінде жауапты орындаушы мемлекеттік көрсетілетін қызметтің нәтижелесін дайындайды және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 ішінде көрсетілетін қызметті берушінің басшылығына қол қоюға ұсынады;</w:t>
      </w:r>
      <w:r>
        <w:br/>
      </w:r>
      <w:r>
        <w:rPr>
          <w:rFonts w:ascii="Times New Roman"/>
          <w:b w:val="false"/>
          <w:i w:val="false"/>
          <w:color w:val="000000"/>
          <w:sz w:val="28"/>
        </w:rPr>
        <w:t>
      5) көрсетілетін қызметті берушінің басшылығы 1 жұмыс күні ішінде мемлекеттік көрсетілетін қызметтің нәтижесіне қол қояды және көрсетілетін қызметті алушының кеңсесіне жолдайды;</w:t>
      </w:r>
      <w:r>
        <w:br/>
      </w:r>
      <w:r>
        <w:rPr>
          <w:rFonts w:ascii="Times New Roman"/>
          <w:b w:val="false"/>
          <w:i w:val="false"/>
          <w:color w:val="000000"/>
          <w:sz w:val="28"/>
        </w:rPr>
        <w:t>
      6) көрсетілетін қызметті беруші кеңсесінің қызметкері мемлекеттік көрсетілетін қызметтің нәтижесін Орталыққа жолдайды;</w:t>
      </w:r>
      <w:r>
        <w:br/>
      </w:r>
      <w:r>
        <w:rPr>
          <w:rFonts w:ascii="Times New Roman"/>
          <w:b w:val="false"/>
          <w:i w:val="false"/>
          <w:color w:val="000000"/>
          <w:sz w:val="28"/>
        </w:rPr>
        <w:t>
      7) Орталық көрсетілетін қызметті алушыға мемлекеттік көрсетілетін қызметтің нәтижесін береді.</w:t>
      </w:r>
      <w:r>
        <w:br/>
      </w:r>
      <w:r>
        <w:rPr>
          <w:rFonts w:ascii="Times New Roman"/>
          <w:b w:val="false"/>
          <w:i w:val="false"/>
          <w:color w:val="000000"/>
          <w:sz w:val="28"/>
        </w:rPr>
        <w:t>
      Мемлекеттік қызмет көрсетуде тартылған ақпараттық жүйелердің функционалдық өзара іс-қимыл диаграммасы бейнеленген, Орталықтың интеграцияланған ақпараттық жүйесіндегі көрсетілетін қызметті алушының сұратуын тіркеу және өңдеу кезіндегі Орталық қызметкерлерінің іс-қимылдары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w:t>
      </w:r>
    </w:p>
    <w:bookmarkEnd w:id="6"/>
    <w:bookmarkStart w:name="z19" w:id="7"/>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тәртібінің сипаттамасы</w:t>
      </w:r>
    </w:p>
    <w:bookmarkEnd w:id="7"/>
    <w:bookmarkStart w:name="z20" w:id="8"/>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 және қызметкерлері: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Комиссия;</w:t>
      </w:r>
      <w:r>
        <w:br/>
      </w:r>
      <w:r>
        <w:rPr>
          <w:rFonts w:ascii="Times New Roman"/>
          <w:b w:val="false"/>
          <w:i w:val="false"/>
          <w:color w:val="000000"/>
          <w:sz w:val="28"/>
        </w:rPr>
        <w:t>
      4)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Блог-схема түріндегі әрбір іс-қимылдың орындау мерзімі көрсетілген іс-қимылдар реттілігінің сипаттамасы осы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
    <w:bookmarkStart w:name="z22" w:id="9"/>
    <w:p>
      <w:pPr>
        <w:spacing w:after="0"/>
        <w:ind w:left="0"/>
        <w:jc w:val="left"/>
      </w:pPr>
      <w:r>
        <w:rPr>
          <w:rFonts w:ascii="Times New Roman"/>
          <w:b/>
          <w:i w:val="false"/>
          <w:color w:val="000000"/>
        </w:rPr>
        <w:t xml:space="preserve"> 
4. Халыққа қызмет көрсету орталықтарымен, сондай-ақ мемлекеттік қызмет көрсету процесінде ақпараттық жүйелерді пайдалану тәртібінің сипаттамасы</w:t>
      </w:r>
    </w:p>
    <w:bookmarkEnd w:id="9"/>
    <w:bookmarkStart w:name="z23" w:id="10"/>
    <w:p>
      <w:pPr>
        <w:spacing w:after="0"/>
        <w:ind w:left="0"/>
        <w:jc w:val="both"/>
      </w:pPr>
      <w:r>
        <w:rPr>
          <w:rFonts w:ascii="Times New Roman"/>
          <w:b w:val="false"/>
          <w:i w:val="false"/>
          <w:color w:val="000000"/>
          <w:sz w:val="28"/>
        </w:rPr>
        <w:t>
      8. Орталыққа және (немесе) көрсетілетін қызметті берушіге жүгінудің сипаттамасы, өтінішті өңдеудің ұзақтығы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келтірілген. Мемлекеттік қызмет көрсету процесіндегі рәсімдердің (іс-қимылдардың) реттілігі, көрсетілетін қызметті берушінің құрылымдық бөлімшелерінің (қызметкерлерінің) өзара іс-қимылдары, сонымен қатар Орталықпен өзара іс-қимыл тәртібінің графикалық және схемалық түрде сипатталуы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бейнеленген.</w:t>
      </w:r>
    </w:p>
    <w:bookmarkEnd w:id="10"/>
    <w:bookmarkStart w:name="z24" w:id="11"/>
    <w:p>
      <w:pPr>
        <w:spacing w:after="0"/>
        <w:ind w:left="0"/>
        <w:jc w:val="both"/>
      </w:pPr>
      <w:r>
        <w:rPr>
          <w:rFonts w:ascii="Times New Roman"/>
          <w:b w:val="false"/>
          <w:i w:val="false"/>
          <w:color w:val="000000"/>
          <w:sz w:val="28"/>
        </w:rPr>
        <w:t>
«Cпорт шеберiне кандидат, бірiншi спорттық разряд,</w:t>
      </w:r>
      <w:r>
        <w:br/>
      </w:r>
      <w:r>
        <w:rPr>
          <w:rFonts w:ascii="Times New Roman"/>
          <w:b w:val="false"/>
          <w:i w:val="false"/>
          <w:color w:val="000000"/>
          <w:sz w:val="28"/>
        </w:rPr>
        <w:t>
біліктiлiгi жоғары және орта деңгейдегi</w:t>
      </w:r>
      <w:r>
        <w:br/>
      </w:r>
      <w:r>
        <w:rPr>
          <w:rFonts w:ascii="Times New Roman"/>
          <w:b w:val="false"/>
          <w:i w:val="false"/>
          <w:color w:val="000000"/>
          <w:sz w:val="28"/>
        </w:rPr>
        <w:t>
бірiншi санатты жаттықтырушы, біліктiлiгi жоғары</w:t>
      </w:r>
      <w:r>
        <w:br/>
      </w:r>
      <w:r>
        <w:rPr>
          <w:rFonts w:ascii="Times New Roman"/>
          <w:b w:val="false"/>
          <w:i w:val="false"/>
          <w:color w:val="000000"/>
          <w:sz w:val="28"/>
        </w:rPr>
        <w:t>
деңгейдегi бірiншi санатты нұсқаушы-спортшы,</w:t>
      </w:r>
      <w:r>
        <w:br/>
      </w:r>
      <w:r>
        <w:rPr>
          <w:rFonts w:ascii="Times New Roman"/>
          <w:b w:val="false"/>
          <w:i w:val="false"/>
          <w:color w:val="000000"/>
          <w:sz w:val="28"/>
        </w:rPr>
        <w:t>
біліктiлiгi жоғары және орта деңгейдегi бірiншi</w:t>
      </w:r>
      <w:r>
        <w:br/>
      </w:r>
      <w:r>
        <w:rPr>
          <w:rFonts w:ascii="Times New Roman"/>
          <w:b w:val="false"/>
          <w:i w:val="false"/>
          <w:color w:val="000000"/>
          <w:sz w:val="28"/>
        </w:rPr>
        <w:t>
санатты әдiскер, бірiншi санатты спорт төрешiсi</w:t>
      </w:r>
      <w:r>
        <w:br/>
      </w:r>
      <w:r>
        <w:rPr>
          <w:rFonts w:ascii="Times New Roman"/>
          <w:b w:val="false"/>
          <w:i w:val="false"/>
          <w:color w:val="000000"/>
          <w:sz w:val="28"/>
        </w:rPr>
        <w:t>
cпорттық разрядтары мен санаттарын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Орталық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both"/>
      </w:pPr>
      <w:r>
        <w:rPr>
          <w:rFonts w:ascii="Times New Roman"/>
          <w:b w:val="false"/>
          <w:i w:val="false"/>
          <w:color w:val="000000"/>
          <w:sz w:val="28"/>
        </w:rPr>
        <w:t>      </w:t>
      </w:r>
      <w:r>
        <w:drawing>
          <wp:inline distT="0" distB="0" distL="0" distR="0">
            <wp:extent cx="98044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04400" cy="47625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74803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80300" cy="4025900"/>
                    </a:xfrm>
                    <a:prstGeom prst="rect">
                      <a:avLst/>
                    </a:prstGeom>
                  </pic:spPr>
                </pic:pic>
              </a:graphicData>
            </a:graphic>
          </wp:inline>
        </w:drawing>
      </w:r>
      <w:r>
        <w:rPr>
          <w:rFonts w:ascii="Times New Roman"/>
          <w:b w:val="false"/>
          <w:i w:val="false"/>
          <w:color w:val="000000"/>
          <w:sz w:val="28"/>
        </w:rPr>
        <w:t>      </w:t>
      </w:r>
    </w:p>
    <w:bookmarkStart w:name="z25" w:id="12"/>
    <w:p>
      <w:pPr>
        <w:spacing w:after="0"/>
        <w:ind w:left="0"/>
        <w:jc w:val="both"/>
      </w:pPr>
      <w:r>
        <w:rPr>
          <w:rFonts w:ascii="Times New Roman"/>
          <w:b w:val="false"/>
          <w:i w:val="false"/>
          <w:color w:val="000000"/>
          <w:sz w:val="28"/>
        </w:rPr>
        <w:t>
«Cпорт шеберiне кандидат, бірiншi спорттық разряд,</w:t>
      </w:r>
      <w:r>
        <w:br/>
      </w:r>
      <w:r>
        <w:rPr>
          <w:rFonts w:ascii="Times New Roman"/>
          <w:b w:val="false"/>
          <w:i w:val="false"/>
          <w:color w:val="000000"/>
          <w:sz w:val="28"/>
        </w:rPr>
        <w:t>
біліктiлiгi жоғары және орта деңгейдегi бірiншi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бірiншi санатты нұсқаушы-спортшы, біліктiлiгi</w:t>
      </w:r>
      <w:r>
        <w:br/>
      </w:r>
      <w:r>
        <w:rPr>
          <w:rFonts w:ascii="Times New Roman"/>
          <w:b w:val="false"/>
          <w:i w:val="false"/>
          <w:color w:val="000000"/>
          <w:sz w:val="28"/>
        </w:rPr>
        <w:t>
жоғары және орта деңгейдегi бірiншi санатты әдiскер,</w:t>
      </w:r>
      <w:r>
        <w:br/>
      </w:r>
      <w:r>
        <w:rPr>
          <w:rFonts w:ascii="Times New Roman"/>
          <w:b w:val="false"/>
          <w:i w:val="false"/>
          <w:color w:val="000000"/>
          <w:sz w:val="28"/>
        </w:rPr>
        <w:t>
бірiншi санатты спорт төрешiсi cпорттық разрядтары</w:t>
      </w:r>
      <w:r>
        <w:br/>
      </w:r>
      <w:r>
        <w:rPr>
          <w:rFonts w:ascii="Times New Roman"/>
          <w:b w:val="false"/>
          <w:i w:val="false"/>
          <w:color w:val="000000"/>
          <w:sz w:val="28"/>
        </w:rPr>
        <w:t>
мен санаттарын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Орталық пен көрсетілетін қызметті берушінің өзара іс-қимыл тәртібінің схема түріндегі сипаттамасы</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66548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54800" cy="7620000"/>
                    </a:xfrm>
                    <a:prstGeom prst="rect">
                      <a:avLst/>
                    </a:prstGeom>
                  </pic:spPr>
                </pic:pic>
              </a:graphicData>
            </a:graphic>
          </wp:inline>
        </w:drawing>
      </w:r>
    </w:p>
    <w:bookmarkStart w:name="z26" w:id="13"/>
    <w:p>
      <w:pPr>
        <w:spacing w:after="0"/>
        <w:ind w:left="0"/>
        <w:jc w:val="both"/>
      </w:pPr>
      <w:r>
        <w:rPr>
          <w:rFonts w:ascii="Times New Roman"/>
          <w:b w:val="false"/>
          <w:i w:val="false"/>
          <w:color w:val="000000"/>
          <w:sz w:val="28"/>
        </w:rPr>
        <w:t>
«Cпорт шеберiне кандидат, бірiншi спорттық разряд,</w:t>
      </w:r>
      <w:r>
        <w:br/>
      </w:r>
      <w:r>
        <w:rPr>
          <w:rFonts w:ascii="Times New Roman"/>
          <w:b w:val="false"/>
          <w:i w:val="false"/>
          <w:color w:val="000000"/>
          <w:sz w:val="28"/>
        </w:rPr>
        <w:t>
біліктiлiгi жоғары және орта деңгейдегi бірiншi санатты</w:t>
      </w:r>
      <w:r>
        <w:br/>
      </w:r>
      <w:r>
        <w:rPr>
          <w:rFonts w:ascii="Times New Roman"/>
          <w:b w:val="false"/>
          <w:i w:val="false"/>
          <w:color w:val="000000"/>
          <w:sz w:val="28"/>
        </w:rPr>
        <w:t>
жаттықтырушы, біліктiлiгi жоғары деңгейдегi бірiншi санатты</w:t>
      </w:r>
      <w:r>
        <w:br/>
      </w:r>
      <w:r>
        <w:rPr>
          <w:rFonts w:ascii="Times New Roman"/>
          <w:b w:val="false"/>
          <w:i w:val="false"/>
          <w:color w:val="000000"/>
          <w:sz w:val="28"/>
        </w:rPr>
        <w:t>
нұсқаушы-спортшы, біліктiлiгi жоғары және орта деңгейдегi</w:t>
      </w:r>
      <w:r>
        <w:br/>
      </w:r>
      <w:r>
        <w:rPr>
          <w:rFonts w:ascii="Times New Roman"/>
          <w:b w:val="false"/>
          <w:i w:val="false"/>
          <w:color w:val="000000"/>
          <w:sz w:val="28"/>
        </w:rPr>
        <w:t>
бірiншi санатты әдiскер, бірiншi санатты спорт төрешiсi</w:t>
      </w:r>
      <w:r>
        <w:br/>
      </w:r>
      <w:r>
        <w:rPr>
          <w:rFonts w:ascii="Times New Roman"/>
          <w:b w:val="false"/>
          <w:i w:val="false"/>
          <w:color w:val="000000"/>
          <w:sz w:val="28"/>
        </w:rPr>
        <w:t>
cпорттық разрядтары мен санаттарын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Мемлекеттік көрсетілетін қызметтің рәсімдерінің (іс-қимылының) реттілігін графикалық түрде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1736"/>
        <w:gridCol w:w="1365"/>
        <w:gridCol w:w="1661"/>
        <w:gridCol w:w="3555"/>
        <w:gridCol w:w="1537"/>
        <w:gridCol w:w="1280"/>
        <w:gridCol w:w="1305"/>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қызметкері</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басшысы</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қызметкері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тіркейді және Орталықтың жинақтаушы бөлімінің жұмысшысына жібереді, Орталықтың жинақтаушы бөлімінің жұмысшысы құжаттарды көрсетілетін қызметті берушіге ұсынады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қаралған тізбеге сәйкес құжаттар топтамасын толық ұсынбаған жағдайда, Орталық жұмысшысы көрсетілетін қызметті алушының өтінішін қабылдаудан бас тартады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тіркеуден өткізеді және 10 минут ішінде көрсетілетін қызметті берушінің басшылығына қарауға ұсынады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ішінде құжаттарды қарап болған соң, қызметті берушінің басшылығы жауапты орындаушыны анықтайды </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отырысына көрсетілетін қызметті алушының құжаттар топтамасын дайындайды және қалыптастырады. Комиссия отырысының қорытындысы бойынша сәйкес разрядтар мен санаттарды беру туралы хаттаманы бекітеді. Комиссия хаттамасының негізінде жауапты орындаушы мемлекеттік көрсетілетін қызметтің нәтижесін дайындайды және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 ішінде көрсетілетін қызметті берушінің басшылығына қол қоюға ұсынады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мемлекеттік көрсетілетін қызметтің нәтижесіне қол қояды және көрсетілетін қызметті алушының кеңсесіне жолдайды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қызметтің нәтижесін Орталыққа жолдайды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көрсетілетін қызметті алушыға мемлекеттік көрсетілетін қызметтің нәтижесін береді </w:t>
            </w:r>
          </w:p>
        </w:tc>
      </w:tr>
    </w:tbl>
    <w:bookmarkStart w:name="z27" w:id="14"/>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2014 жылғы «19» мамырдағы № 109 қаулысына</w:t>
      </w:r>
      <w:r>
        <w:br/>
      </w:r>
      <w:r>
        <w:rPr>
          <w:rFonts w:ascii="Times New Roman"/>
          <w:b w:val="false"/>
          <w:i w:val="false"/>
          <w:color w:val="000000"/>
          <w:sz w:val="28"/>
        </w:rPr>
        <w:t>
2-қосымша</w:t>
      </w:r>
    </w:p>
    <w:bookmarkEnd w:id="14"/>
    <w:bookmarkStart w:name="z28" w:id="15"/>
    <w:p>
      <w:pPr>
        <w:spacing w:after="0"/>
        <w:ind w:left="0"/>
        <w:jc w:val="left"/>
      </w:pPr>
      <w:r>
        <w:rPr>
          <w:rFonts w:ascii="Times New Roman"/>
          <w:b/>
          <w:i w:val="false"/>
          <w:color w:val="000000"/>
        </w:rPr>
        <w:t xml:space="preserve"> 
«Екiншi және үшiншi разрядтар, бірiншi, екiншi және үшiнші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көрсетілетін қызмет регламенті</w:t>
      </w:r>
    </w:p>
    <w:bookmarkEnd w:id="15"/>
    <w:bookmarkStart w:name="z29" w:id="16"/>
    <w:p>
      <w:pPr>
        <w:spacing w:after="0"/>
        <w:ind w:left="0"/>
        <w:jc w:val="left"/>
      </w:pPr>
      <w:r>
        <w:rPr>
          <w:rFonts w:ascii="Times New Roman"/>
          <w:b/>
          <w:i w:val="false"/>
          <w:color w:val="000000"/>
        </w:rPr>
        <w:t xml:space="preserve"> 
1. Жалпы ережелер</w:t>
      </w:r>
    </w:p>
    <w:bookmarkEnd w:id="16"/>
    <w:bookmarkStart w:name="z30" w:id="17"/>
    <w:p>
      <w:pPr>
        <w:spacing w:after="0"/>
        <w:ind w:left="0"/>
        <w:jc w:val="both"/>
      </w:pPr>
      <w:r>
        <w:rPr>
          <w:rFonts w:ascii="Times New Roman"/>
          <w:b w:val="false"/>
          <w:i w:val="false"/>
          <w:color w:val="000000"/>
          <w:sz w:val="28"/>
        </w:rPr>
        <w:t>
      1. «Екiншi және үшiншi разрядтар, бірiншi, екiншi және үшiнші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көрсетілетін қызмет (бұдан әрі – мемлекеттік көрсетілетін қызмет) Оңтүстік Қазақстан облысы аудандары мен қалаларының дене шынықтыру және спорт бөлімдерімен көрсетіледі (бұдан әрі – көрсетілетін қызметті беруші).</w:t>
      </w:r>
      <w:r>
        <w:br/>
      </w:r>
      <w:r>
        <w:rPr>
          <w:rFonts w:ascii="Times New Roman"/>
          <w:b w:val="false"/>
          <w:i w:val="false"/>
          <w:color w:val="000000"/>
          <w:sz w:val="28"/>
        </w:rPr>
        <w:t>
      Құжаттарды қабылдау және мемлекеттік қызметті көрсету нәтижелерін беру халыққа қызмет көрсету орталықтарымен (бұдан әрі -Орталық)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 нәтижесі – спорттық атақ беру туралы, жаттықтырушыларға, әдіскерлерге, нұсқаушы-спортшыларға санаттар беру туралы, спорттан төреші санатын беру туралы бұйрықтан үзінді көшірме.</w:t>
      </w:r>
    </w:p>
    <w:bookmarkEnd w:id="17"/>
    <w:bookmarkStart w:name="z33" w:id="18"/>
    <w:p>
      <w:pPr>
        <w:spacing w:after="0"/>
        <w:ind w:left="0"/>
        <w:jc w:val="left"/>
      </w:pPr>
      <w:r>
        <w:rPr>
          <w:rFonts w:ascii="Times New Roman"/>
          <w:b/>
          <w:i w:val="false"/>
          <w:color w:val="000000"/>
        </w:rPr>
        <w:t xml:space="preserve"> 
2. Мемлекеттік қызмет көрсету процесінде құрылымдық бөлімшелер (қызметкерлер) мен көрсетілетін қызметті берушінің іс-қимыл тәртібінің сипаттамасы</w:t>
      </w:r>
    </w:p>
    <w:bookmarkEnd w:id="18"/>
    <w:bookmarkStart w:name="z34" w:id="19"/>
    <w:p>
      <w:pPr>
        <w:spacing w:after="0"/>
        <w:ind w:left="0"/>
        <w:jc w:val="both"/>
      </w:pPr>
      <w:r>
        <w:rPr>
          <w:rFonts w:ascii="Times New Roman"/>
          <w:b w:val="false"/>
          <w:i w:val="false"/>
          <w:color w:val="000000"/>
          <w:sz w:val="28"/>
        </w:rPr>
        <w:t>
      4. Қазақстан Республикасы Үкіметінің 2014 жылғы 19 ақпандағы № 118 </w:t>
      </w:r>
      <w:r>
        <w:rPr>
          <w:rFonts w:ascii="Times New Roman"/>
          <w:b w:val="false"/>
          <w:i w:val="false"/>
          <w:color w:val="000000"/>
          <w:sz w:val="28"/>
        </w:rPr>
        <w:t>қаулысымен</w:t>
      </w:r>
      <w:r>
        <w:rPr>
          <w:rFonts w:ascii="Times New Roman"/>
          <w:b w:val="false"/>
          <w:i w:val="false"/>
          <w:color w:val="000000"/>
          <w:sz w:val="28"/>
        </w:rPr>
        <w:t xml:space="preserve"> бекітілген «Екiншi және үшiншi разрядтар, бірiншi, екiншi және үшiнші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көрсетілетін қызметі стандартының (бұдан әрі-</w:t>
      </w:r>
      <w:r>
        <w:rPr>
          <w:rFonts w:ascii="Times New Roman"/>
          <w:b w:val="false"/>
          <w:i w:val="false"/>
          <w:color w:val="000000"/>
          <w:sz w:val="28"/>
        </w:rPr>
        <w:t>Стандарт</w:t>
      </w:r>
      <w:r>
        <w:rPr>
          <w:rFonts w:ascii="Times New Roman"/>
          <w:b w:val="false"/>
          <w:i w:val="false"/>
          <w:color w:val="000000"/>
          <w:sz w:val="28"/>
        </w:rPr>
        <w:t>) </w:t>
      </w:r>
      <w:r>
        <w:rPr>
          <w:rFonts w:ascii="Times New Roman"/>
          <w:b w:val="false"/>
          <w:i w:val="false"/>
          <w:color w:val="000000"/>
          <w:sz w:val="28"/>
        </w:rPr>
        <w:t>9-тармағында</w:t>
      </w:r>
      <w:r>
        <w:rPr>
          <w:rFonts w:ascii="Times New Roman"/>
          <w:b w:val="false"/>
          <w:i w:val="false"/>
          <w:color w:val="000000"/>
          <w:sz w:val="28"/>
        </w:rPr>
        <w:t xml:space="preserve"> көрсетілген мемлекеттік қызмет көрсетуге қажетті құжаттармен қоса көрсетілетін қызметті алушының өтініші не оның өкілінің сенімхатының болуы мемлекеттік қызмет көрсету жөніндегі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1) Орталық жұмысшысы өтінішті тіркейді және Орталықтың жинақтаушы бөлімінің жұмысшысына жібереді, Орталықтың жинақтаушы бөлімінің жұмысшысы құжаттарды көрсетілетін қызметті берушіге ұсынады.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қаралған тізбеге сәйкес құжаттар топтамасын толық ұсынбаған жағдайда, Орталық жұмысшысы көрсетілетін қызметті алушының өтінішін қабылдаудан бас тартады;</w:t>
      </w:r>
      <w:r>
        <w:br/>
      </w:r>
      <w:r>
        <w:rPr>
          <w:rFonts w:ascii="Times New Roman"/>
          <w:b w:val="false"/>
          <w:i w:val="false"/>
          <w:color w:val="000000"/>
          <w:sz w:val="28"/>
        </w:rPr>
        <w:t>
      2) көрсетілетін қызметті берушінің кеңсе қызметкері қабылданған құжаттарды тіркеуден өткізеді және 10 минут ішінде көрсетілетін қызметті берушінің басшылығына қарауға ұсынады;</w:t>
      </w:r>
      <w:r>
        <w:br/>
      </w:r>
      <w:r>
        <w:rPr>
          <w:rFonts w:ascii="Times New Roman"/>
          <w:b w:val="false"/>
          <w:i w:val="false"/>
          <w:color w:val="000000"/>
          <w:sz w:val="28"/>
        </w:rPr>
        <w:t>
      3) 30 минут ішінде құжаттарды қарап болған соң, көрсетілетін қызметті берушінің басшылығы жауапты орындаушыны анықтайды;</w:t>
      </w:r>
      <w:r>
        <w:br/>
      </w:r>
      <w:r>
        <w:rPr>
          <w:rFonts w:ascii="Times New Roman"/>
          <w:b w:val="false"/>
          <w:i w:val="false"/>
          <w:color w:val="000000"/>
          <w:sz w:val="28"/>
        </w:rPr>
        <w:t>
      4) көрсетілетін қызметті берушінің жауапты орындаушысы cпорттық разрядтар мен санаттар беру бойынша комиссия отырысына (бұдан әрі- Комиссия) көрсетілетін қызметті алушының құжаттар топтамасын дайындайды және қалыптастырады. Комиссия отырыстың қорытындысы бойынша сәйкес разрядтар мен санаттарды беру туралы хаттаманы бекітеді. Комиссия хаттамасының негізінде жауапты орындаушы мемлекеттік көрсетілетін қызметтің нәтижелесін дайындайды және Стандарттың </w:t>
      </w:r>
      <w:r>
        <w:rPr>
          <w:rFonts w:ascii="Times New Roman"/>
          <w:b w:val="false"/>
          <w:i w:val="false"/>
          <w:color w:val="000000"/>
          <w:sz w:val="28"/>
        </w:rPr>
        <w:t>4-тармағында</w:t>
      </w:r>
      <w:r>
        <w:rPr>
          <w:rFonts w:ascii="Times New Roman"/>
          <w:b w:val="false"/>
          <w:i w:val="false"/>
          <w:color w:val="000000"/>
          <w:sz w:val="28"/>
        </w:rPr>
        <w:t xml:space="preserve"> белгіленген мерзім ішінде көрсетілетін қызметті берушінің басшылығына қол қоюға ұсынады;</w:t>
      </w:r>
      <w:r>
        <w:br/>
      </w:r>
      <w:r>
        <w:rPr>
          <w:rFonts w:ascii="Times New Roman"/>
          <w:b w:val="false"/>
          <w:i w:val="false"/>
          <w:color w:val="000000"/>
          <w:sz w:val="28"/>
        </w:rPr>
        <w:t>
      5) көрсетілетін қызметті берушінің басшылығы 1 жұмыс күні ішінде мемлекеттік көрсетілетін қызметтің нәтижесіне қол қояды және көрсетілетін қызметті алушының кеңсесіне жолдайды;</w:t>
      </w:r>
      <w:r>
        <w:br/>
      </w:r>
      <w:r>
        <w:rPr>
          <w:rFonts w:ascii="Times New Roman"/>
          <w:b w:val="false"/>
          <w:i w:val="false"/>
          <w:color w:val="000000"/>
          <w:sz w:val="28"/>
        </w:rPr>
        <w:t>
      6) көрсетілетін қызметті беруші кеңсесінің қызметкері мемлекеттік көрсетілетін қызметтің нәтижесін Орталыққа жолдайды;</w:t>
      </w:r>
      <w:r>
        <w:br/>
      </w:r>
      <w:r>
        <w:rPr>
          <w:rFonts w:ascii="Times New Roman"/>
          <w:b w:val="false"/>
          <w:i w:val="false"/>
          <w:color w:val="000000"/>
          <w:sz w:val="28"/>
        </w:rPr>
        <w:t>
      7) Орталық көрсетілетін қызметті алушыға мемлекеттік көрсетілетін қызметтің нәтижесін береді.</w:t>
      </w:r>
      <w:r>
        <w:br/>
      </w:r>
      <w:r>
        <w:rPr>
          <w:rFonts w:ascii="Times New Roman"/>
          <w:b w:val="false"/>
          <w:i w:val="false"/>
          <w:color w:val="000000"/>
          <w:sz w:val="28"/>
        </w:rPr>
        <w:t>
      Мемлекеттік қызмет көрсетуде тартылған ақпараттық жүйелердің функционалдық өзара іс-қимыл диаграммасы бейнеленген, Орталықтың интеграцияланған ақпараттық жүйесіндегі көрсетілетін қызметті алушының сұратуын тіркеу және өңдеу кезіндегі Орталық қызметкерлерінің іс-қимылдары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w:t>
      </w:r>
    </w:p>
    <w:bookmarkEnd w:id="19"/>
    <w:bookmarkStart w:name="z36" w:id="2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тәртібінің сипаттамасы</w:t>
      </w:r>
    </w:p>
    <w:bookmarkEnd w:id="20"/>
    <w:bookmarkStart w:name="z37" w:id="2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 және қызметкерлері:</w:t>
      </w:r>
      <w:r>
        <w:br/>
      </w:r>
      <w:r>
        <w:rPr>
          <w:rFonts w:ascii="Times New Roman"/>
          <w:b w:val="false"/>
          <w:i w:val="false"/>
          <w:color w:val="000000"/>
          <w:sz w:val="28"/>
        </w:rPr>
        <w:t>
      1) көрсетілетін қызметті беруші кеңсесінің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3) Комиссия;</w:t>
      </w:r>
      <w:r>
        <w:br/>
      </w:r>
      <w:r>
        <w:rPr>
          <w:rFonts w:ascii="Times New Roman"/>
          <w:b w:val="false"/>
          <w:i w:val="false"/>
          <w:color w:val="000000"/>
          <w:sz w:val="28"/>
        </w:rPr>
        <w:t>
      4)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Блог-схема түріндегі әрбір іс-қимылдың орындау мерзімі көрсетілген іс-қимылдар реттілігінің сипаттамасы осы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21"/>
    <w:bookmarkStart w:name="z39" w:id="22"/>
    <w:p>
      <w:pPr>
        <w:spacing w:after="0"/>
        <w:ind w:left="0"/>
        <w:jc w:val="left"/>
      </w:pPr>
      <w:r>
        <w:rPr>
          <w:rFonts w:ascii="Times New Roman"/>
          <w:b/>
          <w:i w:val="false"/>
          <w:color w:val="000000"/>
        </w:rPr>
        <w:t xml:space="preserve"> 
4. Халыққа қызмет көрсету орталықтарымен, сондай-ақ мемлекеттік қызмет көрсету процесінде ақпараттық жүйелерді пайдалану тәртібінің сипаттамасы</w:t>
      </w:r>
    </w:p>
    <w:bookmarkEnd w:id="22"/>
    <w:bookmarkStart w:name="z40" w:id="23"/>
    <w:p>
      <w:pPr>
        <w:spacing w:after="0"/>
        <w:ind w:left="0"/>
        <w:jc w:val="both"/>
      </w:pPr>
      <w:r>
        <w:rPr>
          <w:rFonts w:ascii="Times New Roman"/>
          <w:b w:val="false"/>
          <w:i w:val="false"/>
          <w:color w:val="000000"/>
          <w:sz w:val="28"/>
        </w:rPr>
        <w:t>
      8. Орталыққа және (немесе) көрсетілетін қызметті берушіге жүгінудің сипаттамасы, өтінішті өңдеудің ұзақтығы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келтірілген. Мемлекеттік қызмет көрсету процесіндегі рәсімдердің (іс-қимылдардың) реттілігі, көрсетілетін қызметті берушінің құрылымдық бөлімшелерінің (қызметкерлерінің) өзара іс-қимылдары, сонымен қатар Орталықпен өзара іс-қимыл тәртібінің графикалық және схемалық түрде сипатталуы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қосымшаларында</w:t>
      </w:r>
      <w:r>
        <w:rPr>
          <w:rFonts w:ascii="Times New Roman"/>
          <w:b w:val="false"/>
          <w:i w:val="false"/>
          <w:color w:val="000000"/>
          <w:sz w:val="28"/>
        </w:rPr>
        <w:t xml:space="preserve"> бейнеленген.</w:t>
      </w:r>
    </w:p>
    <w:bookmarkEnd w:id="23"/>
    <w:bookmarkStart w:name="z41" w:id="24"/>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үшiнші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w:t>
      </w:r>
      <w:r>
        <w:br/>
      </w:r>
      <w:r>
        <w:rPr>
          <w:rFonts w:ascii="Times New Roman"/>
          <w:b w:val="false"/>
          <w:i w:val="false"/>
          <w:color w:val="000000"/>
          <w:sz w:val="28"/>
        </w:rPr>
        <w:t>
спорт төрешiсi спорттық разрядтары мен санаттарын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1-қосымша</w:t>
      </w:r>
    </w:p>
    <w:bookmarkEnd w:id="24"/>
    <w:p>
      <w:pPr>
        <w:spacing w:after="0"/>
        <w:ind w:left="0"/>
        <w:jc w:val="left"/>
      </w:pPr>
      <w:r>
        <w:rPr>
          <w:rFonts w:ascii="Times New Roman"/>
          <w:b/>
          <w:i w:val="false"/>
          <w:color w:val="000000"/>
        </w:rPr>
        <w:t xml:space="preserve"> Орталық арқылы мемлекеттік қызмет көрсетуде әрекет ететін ақпараттық жүйелердің функционалдық өзара әрекеттесуінің диаграммасы</w:t>
      </w:r>
    </w:p>
    <w:p>
      <w:pPr>
        <w:spacing w:after="0"/>
        <w:ind w:left="0"/>
        <w:jc w:val="both"/>
      </w:pPr>
      <w:r>
        <w:rPr>
          <w:rFonts w:ascii="Times New Roman"/>
          <w:b w:val="false"/>
          <w:i w:val="false"/>
          <w:color w:val="000000"/>
          <w:sz w:val="28"/>
        </w:rPr>
        <w:t>      </w:t>
      </w:r>
      <w:r>
        <w:drawing>
          <wp:inline distT="0" distB="0" distL="0" distR="0">
            <wp:extent cx="94996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499600" cy="47498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57404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40400" cy="3175000"/>
                    </a:xfrm>
                    <a:prstGeom prst="rect">
                      <a:avLst/>
                    </a:prstGeom>
                  </pic:spPr>
                </pic:pic>
              </a:graphicData>
            </a:graphic>
          </wp:inline>
        </w:drawing>
      </w:r>
      <w:r>
        <w:rPr>
          <w:rFonts w:ascii="Times New Roman"/>
          <w:b w:val="false"/>
          <w:i w:val="false"/>
          <w:color w:val="000000"/>
          <w:sz w:val="28"/>
        </w:rPr>
        <w:t>      </w:t>
      </w:r>
    </w:p>
    <w:bookmarkStart w:name="z42" w:id="25"/>
    <w:p>
      <w:pPr>
        <w:spacing w:after="0"/>
        <w:ind w:left="0"/>
        <w:jc w:val="both"/>
      </w:pPr>
      <w:r>
        <w:rPr>
          <w:rFonts w:ascii="Times New Roman"/>
          <w:b w:val="false"/>
          <w:i w:val="false"/>
          <w:color w:val="000000"/>
          <w:sz w:val="28"/>
        </w:rPr>
        <w:t>
«Екiншi және үшiншi разрядтар, бірiншi, екiншi</w:t>
      </w:r>
      <w:r>
        <w:br/>
      </w:r>
      <w:r>
        <w:rPr>
          <w:rFonts w:ascii="Times New Roman"/>
          <w:b w:val="false"/>
          <w:i w:val="false"/>
          <w:color w:val="000000"/>
          <w:sz w:val="28"/>
        </w:rPr>
        <w:t>
және үшiнші жасөспiрiмдік разрядтар, біліктiлiгi</w:t>
      </w:r>
      <w:r>
        <w:br/>
      </w:r>
      <w:r>
        <w:rPr>
          <w:rFonts w:ascii="Times New Roman"/>
          <w:b w:val="false"/>
          <w:i w:val="false"/>
          <w:color w:val="000000"/>
          <w:sz w:val="28"/>
        </w:rPr>
        <w:t>
жоғары және орта деңгейдегi екiншi санатты жаттықтырушы,</w:t>
      </w:r>
      <w:r>
        <w:br/>
      </w:r>
      <w:r>
        <w:rPr>
          <w:rFonts w:ascii="Times New Roman"/>
          <w:b w:val="false"/>
          <w:i w:val="false"/>
          <w:color w:val="000000"/>
          <w:sz w:val="28"/>
        </w:rPr>
        <w:t>
біліктiлiгi жоғары деңгейдегi екiншi санатты нұсқаушы-спортшы, біліктiлiгi жоғары және орта деңгейдегi екiншi санатты әдiскер,</w:t>
      </w:r>
      <w:r>
        <w:br/>
      </w:r>
      <w:r>
        <w:rPr>
          <w:rFonts w:ascii="Times New Roman"/>
          <w:b w:val="false"/>
          <w:i w:val="false"/>
          <w:color w:val="000000"/>
          <w:sz w:val="28"/>
        </w:rPr>
        <w:t>
спорт төрешiсi спорттық разрядтары мен санаттарын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Орталық пен көрсетілетін қызметті берушінің өзара іс-қимыл тәртібінің схема түріндегі сипаттамасы      </w:t>
      </w:r>
    </w:p>
    <w:p>
      <w:pPr>
        <w:spacing w:after="0"/>
        <w:ind w:left="0"/>
        <w:jc w:val="both"/>
      </w:pPr>
      <w:r>
        <w:drawing>
          <wp:inline distT="0" distB="0" distL="0" distR="0">
            <wp:extent cx="65024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02400" cy="7213600"/>
                    </a:xfrm>
                    <a:prstGeom prst="rect">
                      <a:avLst/>
                    </a:prstGeom>
                  </pic:spPr>
                </pic:pic>
              </a:graphicData>
            </a:graphic>
          </wp:inline>
        </w:drawing>
      </w:r>
      <w:r>
        <w:rPr>
          <w:rFonts w:ascii="Times New Roman"/>
          <w:b w:val="false"/>
          <w:i w:val="false"/>
          <w:color w:val="000000"/>
          <w:sz w:val="28"/>
        </w:rPr>
        <w:t>      </w:t>
      </w:r>
    </w:p>
    <w:bookmarkStart w:name="z43" w:id="26"/>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үшiнші жасөспiрiмдік разрядтар,</w:t>
      </w:r>
      <w:r>
        <w:br/>
      </w:r>
      <w:r>
        <w:rPr>
          <w:rFonts w:ascii="Times New Roman"/>
          <w:b w:val="false"/>
          <w:i w:val="false"/>
          <w:color w:val="000000"/>
          <w:sz w:val="28"/>
        </w:rPr>
        <w:t>
біліктiлiгi жоғары және орта деңгейдегi екiншi санатты</w:t>
      </w:r>
      <w:r>
        <w:br/>
      </w:r>
      <w:r>
        <w:rPr>
          <w:rFonts w:ascii="Times New Roman"/>
          <w:b w:val="false"/>
          <w:i w:val="false"/>
          <w:color w:val="000000"/>
          <w:sz w:val="28"/>
        </w:rPr>
        <w:t>
жаттықтырушы, біліктiлiгi жоғары деңгейдегi екiншi</w:t>
      </w:r>
      <w:r>
        <w:br/>
      </w:r>
      <w:r>
        <w:rPr>
          <w:rFonts w:ascii="Times New Roman"/>
          <w:b w:val="false"/>
          <w:i w:val="false"/>
          <w:color w:val="000000"/>
          <w:sz w:val="28"/>
        </w:rPr>
        <w:t>
санатты нұсқаушы-спортшы, біліктiлiгi жоғары және</w:t>
      </w:r>
      <w:r>
        <w:br/>
      </w:r>
      <w:r>
        <w:rPr>
          <w:rFonts w:ascii="Times New Roman"/>
          <w:b w:val="false"/>
          <w:i w:val="false"/>
          <w:color w:val="000000"/>
          <w:sz w:val="28"/>
        </w:rPr>
        <w:t>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w:t>
      </w:r>
      <w:r>
        <w:br/>
      </w:r>
      <w:r>
        <w:rPr>
          <w:rFonts w:ascii="Times New Roman"/>
          <w:b w:val="false"/>
          <w:i w:val="false"/>
          <w:color w:val="000000"/>
          <w:sz w:val="28"/>
        </w:rPr>
        <w:t>
мемлекеттік көрсетілетін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Мемлекеттік көрсетілетін қызметтің рәсімдерінің (іс-қимылының) реттілігін графикалық түрде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2074"/>
        <w:gridCol w:w="1574"/>
        <w:gridCol w:w="1497"/>
        <w:gridCol w:w="3161"/>
        <w:gridCol w:w="1540"/>
        <w:gridCol w:w="1282"/>
        <w:gridCol w:w="1308"/>
      </w:tblGrid>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қызметкері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 берушінің басшысы</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жауапты орындаушысы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қызметкері</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жұмысшысы</w:t>
            </w:r>
          </w:p>
        </w:tc>
      </w:tr>
      <w:tr>
        <w:trPr>
          <w:trHeight w:val="30"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тіркейді және Орталықтың жинақтаушы бөлімінің жұмысшысына жібереді, Орталықтың жинақтаушы бөлімінің жұмысшысы құжаттарды көрсетілетін қызметті берушіге ұсынады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Көрсетілетін қызметті алушы Стандарттың </w:t>
            </w:r>
            <w:r>
              <w:rPr>
                <w:rFonts w:ascii="Times New Roman"/>
                <w:b w:val="false"/>
                <w:i w:val="false"/>
                <w:color w:val="000000"/>
                <w:sz w:val="20"/>
              </w:rPr>
              <w:t>9-тармағында</w:t>
            </w:r>
            <w:r>
              <w:rPr>
                <w:rFonts w:ascii="Times New Roman"/>
                <w:b w:val="false"/>
                <w:i w:val="false"/>
                <w:color w:val="000000"/>
                <w:sz w:val="20"/>
              </w:rPr>
              <w:t xml:space="preserve"> қаралған тізбеге сәйкес құжаттар топтамасын толық ұсынбаған жағдайда, Орталық жұмысшысы көрсетілетін қызметті алушының өтінішін қабылдаудан бас тартады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 тіркеуден өткізеді және 10 минут ішінде көрсетілетін қызметті берушінің басшылығына қарауға ұсынады</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ішінде құжаттарды қарап болған соң, қызметті берушінің басшылығы жауапты орындаушыны анықтайды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Комиссия отырысына көрсетілетін қызметті алушының құжаттар топтамасын дайындайды және қалыптастырады. Комиссия отырысының қорытындысы бойынша сәйкес разрядтар мен санаттарды беру туралы хаттаманы бекітеді. Комиссия хаттамасының негізінде жауапты орындаушы мемлекеттік көрсетілетін қызметтің нәтижесін дайындайды және Стандарттың </w:t>
            </w:r>
            <w:r>
              <w:rPr>
                <w:rFonts w:ascii="Times New Roman"/>
                <w:b w:val="false"/>
                <w:i w:val="false"/>
                <w:color w:val="000000"/>
                <w:sz w:val="20"/>
              </w:rPr>
              <w:t>4–тармағында</w:t>
            </w:r>
            <w:r>
              <w:rPr>
                <w:rFonts w:ascii="Times New Roman"/>
                <w:b w:val="false"/>
                <w:i w:val="false"/>
                <w:color w:val="000000"/>
                <w:sz w:val="20"/>
              </w:rPr>
              <w:t xml:space="preserve"> белгіленген мерзім ішінде көрсетілетін қызметті берушінің басшылығына қол қоюға ұсынады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мемлекеттік көрсетілетін қызметтің нәтижесіне қол қояды және көрсетілетін қызметті алушының кеңсесіне жолдайды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қызметтің нәтижесін Орталыққа жолдайды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көрсетілетін қызметті алушыға мемлекеттік көрсетілетін қызметтің нәтижесін береді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