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c018e" w14:textId="39c01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Оңтүстік Қазақстан облыстық мәслихатының 2010 жылғы 24 қыркүйектегі № 33/339-IV "Оңтүстік Қазақстан облысы бойынша қоршаған ортаға эмиссия үшін төлемақы ставкалары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облыстық мәслихатының 2014 жылғы 25 маусымдағы № 28/220-V шешімі. Оңтүстік Қазақстан облысының Әділет департаментінде 2014 жылғы 17 шілдеде № 2715 болып тіркелді. Күші жойылды - Оңтүстiк Қазақстан облыстық мәслихатының 2018 жылғы 21 маусымдағы № 25/288-VI шешiмiмен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Оңтүстiк Қазақстан облыстық мәслихатының 21.06.2018 № 25/288-VI (алғашқы ресми жарияланған күнінен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шешiмiмен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туралы" (Салық кодексі) Қазақстан Республикасының 2008 жылғы 10 желтоқсандағы Кодексінің 495-бабының </w:t>
      </w:r>
      <w:r>
        <w:rPr>
          <w:rFonts w:ascii="Times New Roman"/>
          <w:b w:val="false"/>
          <w:i w:val="false"/>
          <w:color w:val="000000"/>
          <w:sz w:val="28"/>
        </w:rPr>
        <w:t>9-тармағына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Оңтүстік Қазақстан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Оңтүстік Қазақстан облыстық мәслихатының 2010 жылғы 24 қыркүйектегі № 33/339-IV "Оңтүстік Қазақстан облысы бойынша қоршаған ортаға эмиссия үшін төлемақы ставкалары туралы" (Нормативтік құқықтық актілерді мемлекеттік тіркеу тізілімінде 2039-нөмірмен тіркелген, 2010 жылғы 18 қарашада "Оңтүстік Қазақстан"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"Оңтүстік Қазақстан облысы бойынша қоршаған ортаға эмиссия төлемақы ставкалары" </w:t>
      </w:r>
      <w:r>
        <w:rPr>
          <w:rFonts w:ascii="Times New Roman"/>
          <w:b w:val="false"/>
          <w:i w:val="false"/>
          <w:color w:val="000000"/>
          <w:sz w:val="28"/>
        </w:rPr>
        <w:t>қосымшасындағы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3-жолы мынадай редакцияда жазылсын: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21"/>
        <w:gridCol w:w="4497"/>
        <w:gridCol w:w="5082"/>
      </w:tblGrid>
      <w:tr>
        <w:trPr>
          <w:trHeight w:val="30" w:hRule="atLeast"/>
        </w:trPr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Сұйытылған, сығымдалған газ, керосин үшін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1.3.6 - жолы мынадай редакцияда жазылсын: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70"/>
        <w:gridCol w:w="4358"/>
        <w:gridCol w:w="3972"/>
      </w:tblGrid>
      <w:tr>
        <w:trPr>
          <w:trHeight w:val="30" w:hRule="atLeast"/>
        </w:trPr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1.3.6.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өндірісінің қалдықтары, оның ішінде көң, құс саңғырығы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Облыстық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Л.Тәшімов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Облыстық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Қ.Ержан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