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d5c3" w14:textId="252d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"Облыстық, республикалық маңызы бар қаланың, астананың аумағында таралатын шетелдiк мерзiмдi баспасөз басылымдарын есепке алу" мемлекеттік көрсетілетін қызметінің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2014 жылғы 6 маусымдағы № 171 қаулысы. Оңтүстік Қазақстан облысының Әділет департаментінде 2014 жылғы 18 шілдеде № 2717 болып тіркелді. Күші жойылды - Оңтүстік Қазақстан облыстық әкімдігінің 2015 жылғы 17 қыркүйектегі № 273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облыстық әкімдігінің 17.09.2015 № 273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көрсетілетін қызметтер туралы» 2013 жылғы 15 сәуірдегі Қазақстан Республикасының Заңының 16 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«Облыстың, республикалық маңызы бар қаланың, астананың аумағында таралатын шетелдiк мерзiмдi баспасөз басылымдарын есепке алу» мемлекеттік көрсетілетін қызметінің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«Оңтүстік Қазақстан облысының ішкі саясат басқармасы»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Оңтүстік Қазақстан облысының аумағында таратылатын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Оңтүстік Қазақстан облысы әкімдігінің интернет-ресурсына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бірінші орынбасары Б.С.Оспановқа жүктелсін.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Ә.Бектаев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С.Қаныбеков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Е. Садыр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С.Тұяқбаев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Р.Исаева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әкімдігінің 2014 жылғы «6» маусым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171 қаулысына 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«Облыстың, республикалық маңызы бар қаланың, астананың аумағында таралатын шетелдiк мерзiмдi баспасөз басылымдарын есепке алу» мемлекеттік көрсетілетін қызметінің регламенті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     1. Жалпы ережелер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«Облыстың, республикалық маңызы бар қаланың, астананың аумағында таралатын шетелдiк мерзiмдi баспасөз басылымдарын есепке алу» мемлекеттік көрсетілетін қызметін (бұдан әрі-мемлекеттік көрсетілетін қызмет) мемлекеттік қызметті «Оңтүстік Қазақстан облысы ішкі саясат басқармасы» мемлекеттік мекемесімен (бұдан әрі-көрсетілетін қызметті беруші)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көрсетілетін қызмет нәтижелерін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халыққа қызмет көрсету орталығымен (бұдан әрі - Орталық);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«электрондық үкіметтің» веб-порталымен: www.e.gov.kz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(бұдан әрі - Портал)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көрсетілетін қызмет нысаны: электрондық (жартылай автоматтандырылған) және (немесе)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көрсетудің нәтижесі облыстың, республикалық маңызы бар қаланың, астананың аумағында таралатын шетелдiк мерзiмдi баспасөз басылымдарын есепке алу туралы анықтама беру болып табылады.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2. Мемлекеттік қызмет көрсету процесінде көрсетілетін қызмет берушінің құрылымдық бөлімшелерінің (қызметкерлерінің) іс-қимыл тәртібін сипаттау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көрсетілетін қызмет бойынша рәсімді (іс-қимылдарды) бастауға қызмет алушының өтініші негіздеме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Көрсетілетін қызметті беруші арқылы барлық рәсімдердің өту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көрсетілетін қызметті берушіге Қазақстан Республикасы Үкіметінің 2014 жылғы 5 наурыздағы № 180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«Облыстың, республикалық маңызы бар қаланың, астананың аумағында таралатын шетелдiк мерзiмдi баспасөз басылымдарын есепке алу» мемлекеттік көрсетілетін қызметі стандартының (бұдан әрі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 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тапсырады;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кеңсе қызметкері түскен құжаттарды тіркеп, 10 минут ішінде басшылықтың қарауына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басшылығы құжаттарды қарап болған соң 30 минут ішінде жауапты орындаушыны айқындайды;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жауапты орындаушысы барлық қажетті құжаттарды тексеріп, Стандарттың </w:t>
      </w:r>
      <w:r>
        <w:rPr>
          <w:rFonts w:ascii="Times New Roman"/>
          <w:b w:val="false"/>
          <w:i w:val="false"/>
          <w:color w:val="000000"/>
          <w:sz w:val="28"/>
        </w:rPr>
        <w:t>4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 мемлекеттік көрсетілетін қызмет нәтижесін рәсімдеп, көрсетілетін қызметті беруші басшылығының қол қоюына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басшылығы жұмыс күні ішінде қызмет нәтижесіне қол қойып, қызмет берушінің кеңсесіне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көрсетілетін қызметті берушінің кеңсе қызметкері 10 минут ішінде мемлекеттік көрсетілетін қызмет нәтижесін көрсетілетін қызмет алушының жеке өзіне немесе сенім білдірілген уәкілетті тұлғаға табыстайды. 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 көрсетілетін қызмет берушінің құрылымдық бөлімшелерінің (қызметкерлерінің) іс-қимыл тәртібін сипаттау 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уәкілетті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кеңсе қызметкері.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ұзақтығы, құрылымдық бөлімшелер (қызметкерлер) арасындағы рәсімдердің орындалу мерзімі көрсетілген сипаттама осы регламентінің 2 бөлімі </w:t>
      </w:r>
      <w:r>
        <w:rPr>
          <w:rFonts w:ascii="Times New Roman"/>
          <w:b w:val="false"/>
          <w:i w:val="false"/>
          <w:color w:val="000000"/>
          <w:sz w:val="28"/>
        </w:rPr>
        <w:t>5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 Мемлекеттік қызмет көрсету үдерісіндегі рәсімдердің (іс-қимылдардың) блок-схема түріндегі реттілігінің сипатталуы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 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Халыққа қызмет көрсету орталығымен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Көрсетілетін қызметті алушы Орталыққа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Орталық жұмысшысы түскен өтінішті тіркеп, Орталықтың жинақтау бөлімінің жұмысшысына жолдайды, Орталықтың жинақтау бөлімінің жұмысшысы құжаттарды қызмет берушіге жолдайды. Көрсетілетін қызметті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құжаттардың топтамасын толық ұсынбаған жағдайда, Орталық жұмысшысы өтінішті қабылдаудан бас тарту туралы қолхат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кеңсе қызметкері түскен құжаттарды тіркеп, 10 минут ішінде көрсетілетін қызметті беруші басшылығының қарауына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басшылығы құжаттарды қарап болған соң 30 минут ішінде жауапты орындаушыны айқындайды;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жауапты орындаушысы барлық қажетті құжаттарды тексеріп, Стандарттың </w:t>
      </w:r>
      <w:r>
        <w:rPr>
          <w:rFonts w:ascii="Times New Roman"/>
          <w:b w:val="false"/>
          <w:i w:val="false"/>
          <w:color w:val="000000"/>
          <w:sz w:val="28"/>
        </w:rPr>
        <w:t>4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 мемлекеттік көрсетілетін қызмет нәтижесін ресімдеп, көрсетілетін қызметті беруші басшылығының қол қоюына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басшылығы жұмыс күні ішінде мемлекеттік көрсетілетін қызмет нәтижесіне қол қойып, көрсетілетін қызметті берушінің кеңсесіне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кеңсе қызметкері мемлекеттік көрсетілетін қызмет нәтижесін Орталыққа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Орталық көрсетілетін қызметті алушыға мемлекеттік көрсетілетін қызмет нәтижесін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Ақпараттық жүйелердің функционалдық өзара іс-қимыл диаграммасы бейнеленген, Орталықтың интеграцияланған ақпараттық жүйесіндегі көрсетілетін қызмет алушының сұратуын тіркеу және өңдеу кезіндегі Орталық жұмысшыларының іс-қимылдарының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көрсетілетін қызметті Портал арқылы алу үшін көрсетілетін қызметті алушы: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Порталға кіру;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көрсетілетін қызметті таңдау: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электрондық цифрлық қолтаңбасы (бұдан әрі - ЭЦҚ) жеке сәйкестендіру нөмірі немесе бизнес-сәйкестендіру нөмірі арқылы авторлау, тіркелу;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онлайн мемлекеттік көрсетілетін қызметке тапсырыс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электрондық сауал жолдарын толтыру және қажет болған жағдайда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9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тізбеге сәйкес электронды түрде құжаттарды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шығыс құжатты тексерген соң көрсетілетін қызметті алушы ЭЦҚ қоюы қажет. Қол қойған соң өтініш автоматты түрде көрсетілетін қызметті берушіге түседі;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түскен өтінішті көрсетілетін қызметті беруші тіркеген соң, көрсетілетін қызметті алушының жеке кабинетінде өтініштің жағдайы автоматты түрде өзгереді. Өтінішті тіркеген кезден бастап Стандарттың </w:t>
      </w:r>
      <w:r>
        <w:rPr>
          <w:rFonts w:ascii="Times New Roman"/>
          <w:b w:val="false"/>
          <w:i w:val="false"/>
          <w:color w:val="000000"/>
          <w:sz w:val="28"/>
        </w:rPr>
        <w:t>4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 көрсетілетін қызметті беруші нәтижені беруі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нәтижесінде көрсетілетін қызметті алушының жеке кабинетінде өтініштің жағдайы «Қанағаттанарлыққа» ауысады. Кейін көрсетілетін қызметті алушы нәтижені көшіре 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Портал арқылы мемлекеттік қызмет көрсету кезінде көрсетілетін қызметті беруші мен көрсетілетін қызметті алушының жүгіну және рәсімдердің (іс-қимылдардың) реттілігі тәртібінің диаграммалық түрде сипатталуы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процесіндегі рәсімдердің (іс-қимылдардың) реттілігі, көрсетілетін қызметті берушінің құрылымдық бөлімшелерінің (қызметкерлерінің) өзара іс-қимылдары, сонымен қатар Орталықпен өзара іс-қимыл тәртібінің графикалық және схемалық түрде сипатталуы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бейнеленген. Мемлекеттік қызмет көрсетудің бизнес-процестерінің анықтамалығы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«Облыстың, республикалық маңызы бар қаланың,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астананың аумағында таралатын шетелдiк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мерзiмдi баспасөз басылымдарын есепке 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Мемлекеттік қызмет көрсету үдерісіндегі тәртібінің блок-схема түрінде сипатталуы және мемлекеттік қызмет көрсету бизнес-процестерінің анықтамалығы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75057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«Облыстың, республикалық маңызы бар қаланың,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астананың аумағында таралатын шетелдiк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мерзiмдi баспасөз басылымдарын есепке 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Орталық арқылы мемлекеттік қызмет көрсетуде әрекет ететін ақпараттық жүйелердің функционалдық өзара әрекеттесуінің диаграммасы және мемлекеттік қызмет көрсету бизнес-процестерінің анықтамалығы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87503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503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Шартты белгілер: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     </w:t>
      </w:r>
      <w:r>
        <w:drawing>
          <wp:inline distT="0" distB="0" distL="0" distR="0">
            <wp:extent cx="63246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«Облыстың, республикалық маңызы бар қаланың,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астананың аумағында таралатын шетелдiк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мерзiмдi баспасөз басылымдарын есепке 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3-қосымша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көрсетуде әрекет ететін ақпараттық жүйелердің функционалдық өзара әрекеттесуінің диаграммасы және мемлекеттік қызмет көрсету бизнес-процесінің анықтамалығы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93345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Шартты белгілер: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59690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 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«Облыстың, республикалық маңызы бар қаланың,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астананың аумағында таралатын шетелдiк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мерзiмдi баспасөз басылымдарын есепке 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4-қосымша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 процесіндегі рәсімдердің (іс-қимылдардың) реттілігі, көрсетілетін қызметті берушінің құрылымдық бөлімшелерінің (қызметкерлерінің) өзара іс-қимылдары, сонымен қатар Орталықпен өзара іс-қимыл тәртібінің графикалық түрде сипатталуы және мемлекеттік қызмет көрсетудің бизнес-процестерінің анықтамалығы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632"/>
        <w:gridCol w:w="1417"/>
        <w:gridCol w:w="1330"/>
        <w:gridCol w:w="1698"/>
        <w:gridCol w:w="1791"/>
        <w:gridCol w:w="1681"/>
        <w:gridCol w:w="1858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жұмысшысы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жұмысшысы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кеңсе қызметкері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басшылығы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жауапты орындаушысы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басшылығы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кеңсе қызметкері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жұмысшысы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өтінішті тіркеп, Орталықтың жинақтау бөлімінің жұмысшысына жолдайды, Орталықтың жинақтау бөлімінің жұмысшысы құжаттарды қызмет берушіге жолдайды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алушы Стандарттың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көзделген тізбеге сәйкес құжаттардың топтамасын толық ұсынбаған жағдайда, өтінішті қабылдаудан бас тарту туралы қолхат береді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құжаттарды тіркеп, 10 минут ішінде көрсетілетін қызметті беруші басшылығының қарауына жолдайды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қарап болған соң 30-минут ішінде жауапты орындаушыны айқындайды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қажетті құжаттарды тексеріп, Стандарттың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белгіленген мерзімде мемлекеттік көрсетілетін қызмет нәтижесін ресімдеп, көрсетілетін қызметті беруші басшылығының қол қоюына жолдайды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 ішінде мемлекеттік көрсетілетін қызмет нәтижесіне қол қойып, көрсетілетін қызметті берушінің кеңсесіне жолдайды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 нәтижесін Орталыққа жолдайды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алушыға мемлекеттік көрсетілетін қызмет нәтижесін береді</w:t>
            </w:r>
          </w:p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«Облыстың, республикалық маңызы бар қаланың,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астананың аумағында таралатын шетелдiк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мерзiмдi баспасөз басылымдарын есепке алу»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5-қосымша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Орталық пен көрсетілетін қызметті берушінің өзара іс-қимыл тәртібінің схемалық түрдегі сипатталуы және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71882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