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fd6e3" w14:textId="45fd6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инспекция саласындағы мемлекеттік көрсетілетін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2014 жылғы 13 маусымдағы № 184 қаулысы. Оңтүстік Қазақстан облысының Әділет департаментінде 2014 жылғы 22 шілдеде № 2731 болып тіркелді. Күші жойылды - Оңтүстік Қазақстан облыстық әкімдігінің 2015 жылғы 6 қазандағы № 314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облыстық әкімдігінің 06.10.2015 № 314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16-бабы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тармақтарына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1) осы қаулыға 1-қосымшаға сәйкес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тіркеу және мемлекеттік тіркеу туралы куәлік беру»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қаулыға 2-қосымшаға сәйкес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осы қаулыға 3-қосымшаға сәйкес «Тракторларды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сондай-ақ жүріп өту мүмкіндігі жоғары арнайы машиналарды сенiмхат бойынша басқаратын адамдарды тiркеу»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осы қаулыға 4-қосымшаға сәйкес «Тракторларды және олардың базасында жасалған өздiгiнен жүретiн шассилер мен механизмдердi, монтаждалған арнайы жабдығы бар тiркемелердi қоса алғанда, олардың тiркемелерiн, өздiгiнен жүретiн ауыл шаруашылығы, мелиоративтiк және жол-құрылыс машиналары мен механизмдерiн, сондай-ақ жүріп өту мүмкіндігі жоғары арнайы машиналарды нөмiрлiк тiркеу белгiлерiн бере отырып, тiркеу, қайта тiркеу»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осы қаулыға 5-қосымшаға сәйкес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осы қаулыға 6-қосымшаға сәйкес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механизмдерге, сондай-ақ жүріп өту мүмкіндігі жоғары арнайы машиналарға ауыртпалықтың жоқ (бар) екендігі туралы ақпарат ұсыну»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«Оңтүстік Қазақстан облысының ауыл шаруашылығы басқармасы»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қаулының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қаулының Оңтүстік Қазақстан облысы әкімдігінің интернет-ресурсына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 оны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бірінші орынбасары Б. С. Оспановқа жүктелсін.</w:t>
      </w:r>
    </w:p>
    <w:bookmarkEnd w:id="0"/>
    <w:p>
      <w:pPr>
        <w:spacing w:after="0"/>
        <w:ind w:left="0"/>
        <w:jc w:val="both"/>
      </w:pPr>
      <w:r>
        <w:rPr>
          <w:rFonts w:ascii="Times New Roman"/>
          <w:b w:val="false"/>
          <w:i/>
          <w:color w:val="000000"/>
          <w:sz w:val="28"/>
        </w:rPr>
        <w:t>      Облыс әкімі                                А.Мырзахметов</w:t>
      </w:r>
    </w:p>
    <w:p>
      <w:pPr>
        <w:spacing w:after="0"/>
        <w:ind w:left="0"/>
        <w:jc w:val="both"/>
      </w:pPr>
      <w:r>
        <w:rPr>
          <w:rFonts w:ascii="Times New Roman"/>
          <w:b w:val="false"/>
          <w:i/>
          <w:color w:val="000000"/>
          <w:sz w:val="28"/>
        </w:rPr>
        <w:t>      Б.Оспанов</w:t>
      </w:r>
      <w:r>
        <w:br/>
      </w:r>
      <w:r>
        <w:rPr>
          <w:rFonts w:ascii="Times New Roman"/>
          <w:b w:val="false"/>
          <w:i w:val="false"/>
          <w:color w:val="000000"/>
          <w:sz w:val="28"/>
        </w:rPr>
        <w:t>
</w:t>
      </w:r>
      <w:r>
        <w:rPr>
          <w:rFonts w:ascii="Times New Roman"/>
          <w:b w:val="false"/>
          <w:i/>
          <w:color w:val="000000"/>
          <w:sz w:val="28"/>
        </w:rPr>
        <w:t>      Е.Садыр</w:t>
      </w:r>
      <w:r>
        <w:br/>
      </w:r>
      <w:r>
        <w:rPr>
          <w:rFonts w:ascii="Times New Roman"/>
          <w:b w:val="false"/>
          <w:i w:val="false"/>
          <w:color w:val="000000"/>
          <w:sz w:val="28"/>
        </w:rPr>
        <w:t>
</w:t>
      </w:r>
      <w:r>
        <w:rPr>
          <w:rFonts w:ascii="Times New Roman"/>
          <w:b w:val="false"/>
          <w:i/>
          <w:color w:val="000000"/>
          <w:sz w:val="28"/>
        </w:rPr>
        <w:t>      Б.Жылқышиев</w:t>
      </w:r>
      <w:r>
        <w:br/>
      </w:r>
      <w:r>
        <w:rPr>
          <w:rFonts w:ascii="Times New Roman"/>
          <w:b w:val="false"/>
          <w:i w:val="false"/>
          <w:color w:val="000000"/>
          <w:sz w:val="28"/>
        </w:rPr>
        <w:t>
</w:t>
      </w:r>
      <w:r>
        <w:rPr>
          <w:rFonts w:ascii="Times New Roman"/>
          <w:b w:val="false"/>
          <w:i/>
          <w:color w:val="000000"/>
          <w:sz w:val="28"/>
        </w:rPr>
        <w:t>      С.Тұяқбаев</w:t>
      </w:r>
      <w:r>
        <w:br/>
      </w:r>
      <w:r>
        <w:rPr>
          <w:rFonts w:ascii="Times New Roman"/>
          <w:b w:val="false"/>
          <w:i w:val="false"/>
          <w:color w:val="000000"/>
          <w:sz w:val="28"/>
        </w:rPr>
        <w:t>
</w:t>
      </w:r>
      <w:r>
        <w:rPr>
          <w:rFonts w:ascii="Times New Roman"/>
          <w:b w:val="false"/>
          <w:i/>
          <w:color w:val="000000"/>
          <w:sz w:val="28"/>
        </w:rPr>
        <w:t>      Ә.Бектаев</w:t>
      </w:r>
      <w:r>
        <w:br/>
      </w:r>
      <w:r>
        <w:rPr>
          <w:rFonts w:ascii="Times New Roman"/>
          <w:b w:val="false"/>
          <w:i w:val="false"/>
          <w:color w:val="000000"/>
          <w:sz w:val="28"/>
        </w:rPr>
        <w:t>
</w:t>
      </w:r>
      <w:r>
        <w:rPr>
          <w:rFonts w:ascii="Times New Roman"/>
          <w:b w:val="false"/>
          <w:i/>
          <w:color w:val="000000"/>
          <w:sz w:val="28"/>
        </w:rPr>
        <w:t>      А.Абдуллаев</w:t>
      </w:r>
      <w:r>
        <w:br/>
      </w:r>
      <w:r>
        <w:rPr>
          <w:rFonts w:ascii="Times New Roman"/>
          <w:b w:val="false"/>
          <w:i w:val="false"/>
          <w:color w:val="000000"/>
          <w:sz w:val="28"/>
        </w:rPr>
        <w:t>
</w:t>
      </w:r>
      <w:r>
        <w:rPr>
          <w:rFonts w:ascii="Times New Roman"/>
          <w:b w:val="false"/>
          <w:i/>
          <w:color w:val="000000"/>
          <w:sz w:val="28"/>
        </w:rPr>
        <w:t>      С.Қаныбеков</w:t>
      </w:r>
      <w:r>
        <w:br/>
      </w:r>
      <w:r>
        <w:rPr>
          <w:rFonts w:ascii="Times New Roman"/>
          <w:b w:val="false"/>
          <w:i w:val="false"/>
          <w:color w:val="000000"/>
          <w:sz w:val="28"/>
        </w:rPr>
        <w:t>
</w:t>
      </w:r>
      <w:r>
        <w:rPr>
          <w:rFonts w:ascii="Times New Roman"/>
          <w:b w:val="false"/>
          <w:i/>
          <w:color w:val="000000"/>
          <w:sz w:val="28"/>
        </w:rPr>
        <w:t>      Р.Исаева</w:t>
      </w:r>
    </w:p>
    <w:bookmarkStart w:name="z11" w:id="1"/>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2014 жылғы 13 маусымдағы</w:t>
      </w:r>
      <w:r>
        <w:br/>
      </w:r>
      <w:r>
        <w:rPr>
          <w:rFonts w:ascii="Times New Roman"/>
          <w:b w:val="false"/>
          <w:i w:val="false"/>
          <w:color w:val="000000"/>
          <w:sz w:val="28"/>
        </w:rPr>
        <w:t>
№ 184 қаулысына 1-қосымша</w:t>
      </w:r>
    </w:p>
    <w:bookmarkEnd w:id="1"/>
    <w:bookmarkStart w:name="z12" w:id="2"/>
    <w:p>
      <w:pPr>
        <w:spacing w:after="0"/>
        <w:ind w:left="0"/>
        <w:jc w:val="left"/>
      </w:pPr>
      <w:r>
        <w:rPr>
          <w:rFonts w:ascii="Times New Roman"/>
          <w:b/>
          <w:i w:val="false"/>
          <w:color w:val="000000"/>
        </w:rPr>
        <w:t xml:space="preserve">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тіркеу және мемлекеттік тіркеу туралы куәлік беру» мемлекеттік көрсетілетін қызметінің регламенті</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тіркеу және мемлекеттік тіркеу туралы куәлік беру» мемлекеттік көрсетілетін қызметі (бұдан әрі-мемлекеттік көрсетілетін қызмет) «Оңтүстік Қазақстан облысының ауыл шаруашылығы басқармасы» мемлекеттік мекемесімен және облыстық маңызы бар аудан, қалалардың ауыл шаруашылығы саласындағы функцияларын жүзеге асыратын құрылымдық бөлімшелерімен (бұдан әрі- көрсетілетін қызметті беруші) ұсынылады.</w:t>
      </w:r>
      <w:r>
        <w:br/>
      </w:r>
      <w:r>
        <w:rPr>
          <w:rFonts w:ascii="Times New Roman"/>
          <w:b w:val="false"/>
          <w:i w:val="false"/>
          <w:color w:val="000000"/>
          <w:sz w:val="28"/>
        </w:rPr>
        <w:t>
      Құжаттарды қабылдау және мемлекеттік көрсетілетін қызмет нәтижелерін беру көрсетілетін қызметті берушімен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көрсетілген қызмет нәтижесі -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тіркеу және мемлекеттік тіркеу туралы куәлікті қағаз нысанда беру.</w:t>
      </w:r>
    </w:p>
    <w:bookmarkEnd w:id="4"/>
    <w:bookmarkStart w:name="z17" w:id="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5"/>
    <w:bookmarkStart w:name="z18" w:id="6"/>
    <w:p>
      <w:pPr>
        <w:spacing w:after="0"/>
        <w:ind w:left="0"/>
        <w:jc w:val="both"/>
      </w:pPr>
      <w:r>
        <w:rPr>
          <w:rFonts w:ascii="Times New Roman"/>
          <w:b w:val="false"/>
          <w:i w:val="false"/>
          <w:color w:val="000000"/>
          <w:sz w:val="28"/>
        </w:rPr>
        <w:t>
      4. Мемлекеттік қызмет көрсету бойынша рәсімді (іс-қимылдарды) бастауға көрсетілетін қызметті алушының өтініші негіздеме болады.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үдерісінің құрамына кіретін әрбір рәсімнің (іс-қимылдың) мазмұны, оның орындалу ұзақтығы және олардың орындалу дәйектілігі, оның ішінде барлық рәсімдердің өту кезеңдері:</w:t>
      </w:r>
      <w:r>
        <w:br/>
      </w:r>
      <w:r>
        <w:rPr>
          <w:rFonts w:ascii="Times New Roman"/>
          <w:b w:val="false"/>
          <w:i w:val="false"/>
          <w:color w:val="000000"/>
          <w:sz w:val="28"/>
        </w:rPr>
        <w:t>
      1) көрсетілетін қызметті алушы көрсетілетін қызметті берушіге Қазақстан Республикасы Үкіметінің 2014 жылғы 3 наурыздағы № 171 </w:t>
      </w:r>
      <w:r>
        <w:rPr>
          <w:rFonts w:ascii="Times New Roman"/>
          <w:b w:val="false"/>
          <w:i w:val="false"/>
          <w:color w:val="000000"/>
          <w:sz w:val="28"/>
        </w:rPr>
        <w:t>қаулысымен</w:t>
      </w:r>
      <w:r>
        <w:rPr>
          <w:rFonts w:ascii="Times New Roman"/>
          <w:b w:val="false"/>
          <w:i w:val="false"/>
          <w:color w:val="000000"/>
          <w:sz w:val="28"/>
        </w:rPr>
        <w:t xml:space="preserve"> бекітілген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тіркеу және мемлекеттік тіркеу туралы куәлік беру» мемлекеттік көрсетілетін қызметі стандартының (бұдан әрі-</w:t>
      </w:r>
      <w:r>
        <w:rPr>
          <w:rFonts w:ascii="Times New Roman"/>
          <w:b w:val="false"/>
          <w:i w:val="false"/>
          <w:color w:val="000000"/>
          <w:sz w:val="28"/>
        </w:rPr>
        <w:t>Стандарт</w:t>
      </w:r>
      <w:r>
        <w:rPr>
          <w:rFonts w:ascii="Times New Roman"/>
          <w:b w:val="false"/>
          <w:i w:val="false"/>
          <w:color w:val="000000"/>
          <w:sz w:val="28"/>
        </w:rPr>
        <w:t>)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2) көрсетілетін қызметті берушінің кеңсе қызметкері құжаттарды қабылдап, тіркейді және көрсетілетін қызметті алушыға құжаттардың қабылданғаны жөнінде қолхат береді және 10-минут ішінде келген құжаттарды басшылыққа ұсынады;</w:t>
      </w:r>
      <w:r>
        <w:br/>
      </w:r>
      <w:r>
        <w:rPr>
          <w:rFonts w:ascii="Times New Roman"/>
          <w:b w:val="false"/>
          <w:i w:val="false"/>
          <w:color w:val="000000"/>
          <w:sz w:val="28"/>
        </w:rPr>
        <w:t>
      3) көрсетілетін қызметті берушінің басшылығы 30-минут ішінде жауапты орындаушыны айқындап, құжаттарды қарауға жолдайды;</w:t>
      </w:r>
      <w:r>
        <w:br/>
      </w:r>
      <w:r>
        <w:rPr>
          <w:rFonts w:ascii="Times New Roman"/>
          <w:b w:val="false"/>
          <w:i w:val="false"/>
          <w:color w:val="000000"/>
          <w:sz w:val="28"/>
        </w:rPr>
        <w:t>
      4) көрсетілетін қызметті берушінің жауапты орындаушысы құжаттардың толықтылығын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мемлекеттік көрсетілетін қызмет нәтижесін дайындайды және оны басшылықтың қол қоюына кіргізеді;</w:t>
      </w:r>
      <w:r>
        <w:br/>
      </w:r>
      <w:r>
        <w:rPr>
          <w:rFonts w:ascii="Times New Roman"/>
          <w:b w:val="false"/>
          <w:i w:val="false"/>
          <w:color w:val="000000"/>
          <w:sz w:val="28"/>
        </w:rPr>
        <w:t>
      5) сол жұмыс күні ішінде көрсетілетін қызметті берушінің басшылығы мемлекеттік көрсетілетін қызмет нәтижесіне қол қояды және құжаттарды көрсетілетін қызметті берушінің кеңсесіне жолдайды;</w:t>
      </w:r>
      <w:r>
        <w:br/>
      </w:r>
      <w:r>
        <w:rPr>
          <w:rFonts w:ascii="Times New Roman"/>
          <w:b w:val="false"/>
          <w:i w:val="false"/>
          <w:color w:val="000000"/>
          <w:sz w:val="28"/>
        </w:rPr>
        <w:t>
      6) көрсетілетін қызметті берушінің кеңсе қызметкері 10 минут ішінде мемлекеттік көрсетілетін қызмет нәтижесін тіркейді және көрсетілетін қызметті алушының жеке өзіне немесе сенімхат бойынша уәкілетті тұлғаға береді.</w:t>
      </w:r>
    </w:p>
    <w:bookmarkEnd w:id="6"/>
    <w:bookmarkStart w:name="z20" w:id="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7"/>
    <w:bookmarkStart w:name="z21" w:id="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басшылығы;</w:t>
      </w:r>
      <w:r>
        <w:br/>
      </w:r>
      <w:r>
        <w:rPr>
          <w:rFonts w:ascii="Times New Roman"/>
          <w:b w:val="false"/>
          <w:i w:val="false"/>
          <w:color w:val="000000"/>
          <w:sz w:val="28"/>
        </w:rPr>
        <w:t>
      2) көрсетілетін қызметті берушінің жауапты орындаушысы;</w:t>
      </w:r>
      <w:r>
        <w:br/>
      </w:r>
      <w:r>
        <w:rPr>
          <w:rFonts w:ascii="Times New Roman"/>
          <w:b w:val="false"/>
          <w:i w:val="false"/>
          <w:color w:val="000000"/>
          <w:sz w:val="28"/>
        </w:rPr>
        <w:t>
      3)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 бөлімі </w:t>
      </w:r>
      <w:r>
        <w:rPr>
          <w:rFonts w:ascii="Times New Roman"/>
          <w:b w:val="false"/>
          <w:i w:val="false"/>
          <w:color w:val="000000"/>
          <w:sz w:val="28"/>
        </w:rPr>
        <w:t>5 тармағында</w:t>
      </w:r>
      <w:r>
        <w:rPr>
          <w:rFonts w:ascii="Times New Roman"/>
          <w:b w:val="false"/>
          <w:i w:val="false"/>
          <w:color w:val="000000"/>
          <w:sz w:val="28"/>
        </w:rPr>
        <w:t xml:space="preserve"> келтірілген. Мемлекеттік көрсетілетін қызмет үдерісіндегі рәсімдердің (іс-қимылдардың) блок-схема түріндегі реттілігінің сипатталуы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8"/>
    <w:bookmarkStart w:name="z23" w:id="9"/>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9"/>
    <w:p>
      <w:pPr>
        <w:spacing w:after="0"/>
        <w:ind w:left="0"/>
        <w:jc w:val="both"/>
      </w:pPr>
      <w:r>
        <w:rPr>
          <w:rFonts w:ascii="Times New Roman"/>
          <w:b w:val="false"/>
          <w:i w:val="false"/>
          <w:color w:val="000000"/>
          <w:sz w:val="28"/>
        </w:rPr>
        <w:t>      Мемлекеттік қызмет көрсету процесіндегі көрсетілетін қызметті берушінің құрылымдық бөлімшелерінің (қызметкерлерінің) өзара іс-қимылдары рәсімдері (іс-қимылдардың) реттілігінің графикалық және схематикалық түрде сипатталуы және мемлекеттік қызмет көрсету бизнес-процестерінің анықтамалығы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қосымшаларында</w:t>
      </w:r>
      <w:r>
        <w:rPr>
          <w:rFonts w:ascii="Times New Roman"/>
          <w:b w:val="false"/>
          <w:i w:val="false"/>
          <w:color w:val="000000"/>
          <w:sz w:val="28"/>
        </w:rPr>
        <w:t xml:space="preserve"> бейнеленген.</w:t>
      </w:r>
    </w:p>
    <w:bookmarkStart w:name="z24" w:id="10"/>
    <w:p>
      <w:pPr>
        <w:spacing w:after="0"/>
        <w:ind w:left="0"/>
        <w:jc w:val="both"/>
      </w:pPr>
      <w:r>
        <w:rPr>
          <w:rFonts w:ascii="Times New Roman"/>
          <w:b w:val="false"/>
          <w:i w:val="false"/>
          <w:color w:val="000000"/>
          <w:sz w:val="28"/>
        </w:rPr>
        <w:t>
«Тракторлардың және олардың базасында жасалған</w:t>
      </w:r>
      <w:r>
        <w:br/>
      </w:r>
      <w:r>
        <w:rPr>
          <w:rFonts w:ascii="Times New Roman"/>
          <w:b w:val="false"/>
          <w:i w:val="false"/>
          <w:color w:val="000000"/>
          <w:sz w:val="28"/>
        </w:rPr>
        <w:t>
өздігінен жүретін шассилер мен механизмдерді,</w:t>
      </w:r>
      <w:r>
        <w:br/>
      </w:r>
      <w:r>
        <w:rPr>
          <w:rFonts w:ascii="Times New Roman"/>
          <w:b w:val="false"/>
          <w:i w:val="false"/>
          <w:color w:val="000000"/>
          <w:sz w:val="28"/>
        </w:rPr>
        <w:t>
монтаждалған арнайы жабдығы бар тіркемелерді қоса</w:t>
      </w:r>
      <w:r>
        <w:br/>
      </w:r>
      <w:r>
        <w:rPr>
          <w:rFonts w:ascii="Times New Roman"/>
          <w:b w:val="false"/>
          <w:i w:val="false"/>
          <w:color w:val="000000"/>
          <w:sz w:val="28"/>
        </w:rPr>
        <w:t>
алғанда, олардың тіркемелерінің, өздігінен жүретін</w:t>
      </w:r>
      <w:r>
        <w:br/>
      </w:r>
      <w:r>
        <w:rPr>
          <w:rFonts w:ascii="Times New Roman"/>
          <w:b w:val="false"/>
          <w:i w:val="false"/>
          <w:color w:val="000000"/>
          <w:sz w:val="28"/>
        </w:rPr>
        <w:t>
ауыл шаруашылығы, мелиоративтік және жол-құрылыс</w:t>
      </w:r>
      <w:r>
        <w:br/>
      </w:r>
      <w:r>
        <w:rPr>
          <w:rFonts w:ascii="Times New Roman"/>
          <w:b w:val="false"/>
          <w:i w:val="false"/>
          <w:color w:val="000000"/>
          <w:sz w:val="28"/>
        </w:rPr>
        <w:t>
машиналары мен механизмдерінің, сондай-ақ жүріп өту</w:t>
      </w:r>
      <w:r>
        <w:br/>
      </w:r>
      <w:r>
        <w:rPr>
          <w:rFonts w:ascii="Times New Roman"/>
          <w:b w:val="false"/>
          <w:i w:val="false"/>
          <w:color w:val="000000"/>
          <w:sz w:val="28"/>
        </w:rPr>
        <w:t>
мүмкіндігі жоғары арнайы машиналардың кепілін тіркеу</w:t>
      </w:r>
      <w:r>
        <w:br/>
      </w:r>
      <w:r>
        <w:rPr>
          <w:rFonts w:ascii="Times New Roman"/>
          <w:b w:val="false"/>
          <w:i w:val="false"/>
          <w:color w:val="000000"/>
          <w:sz w:val="28"/>
        </w:rPr>
        <w:t>
және мемлекеттік тіркеу туралы куәлік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1-қосымша</w:t>
      </w:r>
    </w:p>
    <w:bookmarkEnd w:id="10"/>
    <w:p>
      <w:pPr>
        <w:spacing w:after="0"/>
        <w:ind w:left="0"/>
        <w:jc w:val="left"/>
      </w:pPr>
      <w:r>
        <w:rPr>
          <w:rFonts w:ascii="Times New Roman"/>
          <w:b/>
          <w:i w:val="false"/>
          <w:color w:val="000000"/>
        </w:rPr>
        <w:t xml:space="preserve"> Мемлекеттік қызмет көрсету тәртібінің блок-схема түріндегі сипатталуы және мемлекеттік қызмет көрсету бизнес-процестерінің анықтамалығы</w:t>
      </w:r>
    </w:p>
    <w:p>
      <w:pPr>
        <w:spacing w:after="0"/>
        <w:ind w:left="0"/>
        <w:jc w:val="both"/>
      </w:pPr>
      <w:r>
        <w:drawing>
          <wp:inline distT="0" distB="0" distL="0" distR="0">
            <wp:extent cx="6261100" cy="622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61100" cy="6223000"/>
                    </a:xfrm>
                    <a:prstGeom prst="rect">
                      <a:avLst/>
                    </a:prstGeom>
                  </pic:spPr>
                </pic:pic>
              </a:graphicData>
            </a:graphic>
          </wp:inline>
        </w:drawing>
      </w:r>
      <w:r>
        <w:rPr>
          <w:rFonts w:ascii="Times New Roman"/>
          <w:b w:val="false"/>
          <w:i w:val="false"/>
          <w:color w:val="000000"/>
          <w:sz w:val="28"/>
        </w:rPr>
        <w:t>      </w:t>
      </w:r>
    </w:p>
    <w:bookmarkStart w:name="z25" w:id="11"/>
    <w:p>
      <w:pPr>
        <w:spacing w:after="0"/>
        <w:ind w:left="0"/>
        <w:jc w:val="both"/>
      </w:pPr>
      <w:r>
        <w:rPr>
          <w:rFonts w:ascii="Times New Roman"/>
          <w:b w:val="false"/>
          <w:i w:val="false"/>
          <w:color w:val="000000"/>
          <w:sz w:val="28"/>
        </w:rPr>
        <w:t>
«Тракторлардың және олардың базасында жасалған</w:t>
      </w:r>
      <w:r>
        <w:br/>
      </w:r>
      <w:r>
        <w:rPr>
          <w:rFonts w:ascii="Times New Roman"/>
          <w:b w:val="false"/>
          <w:i w:val="false"/>
          <w:color w:val="000000"/>
          <w:sz w:val="28"/>
        </w:rPr>
        <w:t>
өздігінен жүретін шассилер мен механизмдерді,</w:t>
      </w:r>
      <w:r>
        <w:br/>
      </w:r>
      <w:r>
        <w:rPr>
          <w:rFonts w:ascii="Times New Roman"/>
          <w:b w:val="false"/>
          <w:i w:val="false"/>
          <w:color w:val="000000"/>
          <w:sz w:val="28"/>
        </w:rPr>
        <w:t>
монтаждалған арнайы жабдығы бар тіркемелерді қоса</w:t>
      </w:r>
      <w:r>
        <w:br/>
      </w:r>
      <w:r>
        <w:rPr>
          <w:rFonts w:ascii="Times New Roman"/>
          <w:b w:val="false"/>
          <w:i w:val="false"/>
          <w:color w:val="000000"/>
          <w:sz w:val="28"/>
        </w:rPr>
        <w:t>
алғанда, олардың тіркемелерінің, өздігінен жүретін</w:t>
      </w:r>
      <w:r>
        <w:br/>
      </w:r>
      <w:r>
        <w:rPr>
          <w:rFonts w:ascii="Times New Roman"/>
          <w:b w:val="false"/>
          <w:i w:val="false"/>
          <w:color w:val="000000"/>
          <w:sz w:val="28"/>
        </w:rPr>
        <w:t>
ауыл шаруашылығы, мелиоративтік және жол-құрылыс</w:t>
      </w:r>
      <w:r>
        <w:br/>
      </w:r>
      <w:r>
        <w:rPr>
          <w:rFonts w:ascii="Times New Roman"/>
          <w:b w:val="false"/>
          <w:i w:val="false"/>
          <w:color w:val="000000"/>
          <w:sz w:val="28"/>
        </w:rPr>
        <w:t>
машиналары мен механизмдерінің, сондай-ақ жүріп өту</w:t>
      </w:r>
      <w:r>
        <w:br/>
      </w:r>
      <w:r>
        <w:rPr>
          <w:rFonts w:ascii="Times New Roman"/>
          <w:b w:val="false"/>
          <w:i w:val="false"/>
          <w:color w:val="000000"/>
          <w:sz w:val="28"/>
        </w:rPr>
        <w:t>
мүмкіндігі жоғары арнайы машиналардың кепілін тіркеу</w:t>
      </w:r>
      <w:r>
        <w:br/>
      </w:r>
      <w:r>
        <w:rPr>
          <w:rFonts w:ascii="Times New Roman"/>
          <w:b w:val="false"/>
          <w:i w:val="false"/>
          <w:color w:val="000000"/>
          <w:sz w:val="28"/>
        </w:rPr>
        <w:t>
және мемлекеттік тіркеу туралы куәлік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2-қосымша</w:t>
      </w:r>
    </w:p>
    <w:bookmarkEnd w:id="11"/>
    <w:p>
      <w:pPr>
        <w:spacing w:after="0"/>
        <w:ind w:left="0"/>
        <w:jc w:val="left"/>
      </w:pPr>
      <w:r>
        <w:rPr>
          <w:rFonts w:ascii="Times New Roman"/>
          <w:b/>
          <w:i w:val="false"/>
          <w:color w:val="000000"/>
        </w:rPr>
        <w:t xml:space="preserve"> Мемлекеттік қызмет көрсету тәртібінің графикалық түрде сипатталуы және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9"/>
        <w:gridCol w:w="1962"/>
        <w:gridCol w:w="3486"/>
        <w:gridCol w:w="2637"/>
        <w:gridCol w:w="2846"/>
      </w:tblGrid>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берушінің басшылығы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тіркейді және көрсетілетін қызметті алушыға құжаттардың қабылданғаны жөнінде қолхат береді және 10-минут ішінде келген құжаттарды басшылыққа ұсынады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30-минут ішінде жауапты орындаушыны айқындап, құжаттарды қарауға жолдайды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толықтылығын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мемлекеттік көрсетілетін қызмет нәтижесін дайындайды және оны басшылықтың қол қоюына кіргізеді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жұмыс күні ішінде мемлекеттік көрсетілетін қызмет нәтижесіне қол қояды және құжаттарды көрсетілетін қызметті берушінің кеңсесіне жолдайды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 ішінде мемлекеттік көрсетілетін қызмет нәтижесін тіркейді және көрсетілетін қызметті алушының жеке өзіне немесе сенімхат бойынша уәкілетті тұлғаға береді</w:t>
            </w:r>
          </w:p>
        </w:tc>
      </w:tr>
    </w:tbl>
    <w:bookmarkStart w:name="z26" w:id="12"/>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2014 жылғы 13 маусымдағы</w:t>
      </w:r>
      <w:r>
        <w:br/>
      </w:r>
      <w:r>
        <w:rPr>
          <w:rFonts w:ascii="Times New Roman"/>
          <w:b w:val="false"/>
          <w:i w:val="false"/>
          <w:color w:val="000000"/>
          <w:sz w:val="28"/>
        </w:rPr>
        <w:t>
№ 184 қаулысына 2-қосымша</w:t>
      </w:r>
    </w:p>
    <w:bookmarkEnd w:id="12"/>
    <w:bookmarkStart w:name="z27" w:id="13"/>
    <w:p>
      <w:pPr>
        <w:spacing w:after="0"/>
        <w:ind w:left="0"/>
        <w:jc w:val="left"/>
      </w:pPr>
      <w:r>
        <w:rPr>
          <w:rFonts w:ascii="Times New Roman"/>
          <w:b/>
          <w:i w:val="false"/>
          <w:color w:val="000000"/>
        </w:rPr>
        <w:t xml:space="preserve">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 мемлекеттік көрсетілетін қызметінің регламенті</w:t>
      </w:r>
    </w:p>
    <w:bookmarkEnd w:id="13"/>
    <w:bookmarkStart w:name="z28" w:id="14"/>
    <w:p>
      <w:pPr>
        <w:spacing w:after="0"/>
        <w:ind w:left="0"/>
        <w:jc w:val="left"/>
      </w:pPr>
      <w:r>
        <w:rPr>
          <w:rFonts w:ascii="Times New Roman"/>
          <w:b/>
          <w:i w:val="false"/>
          <w:color w:val="000000"/>
        </w:rPr>
        <w:t xml:space="preserve"> 
1. Жалпы ережелер</w:t>
      </w:r>
    </w:p>
    <w:bookmarkEnd w:id="14"/>
    <w:bookmarkStart w:name="z29" w:id="15"/>
    <w:p>
      <w:pPr>
        <w:spacing w:after="0"/>
        <w:ind w:left="0"/>
        <w:jc w:val="both"/>
      </w:pPr>
      <w:r>
        <w:rPr>
          <w:rFonts w:ascii="Times New Roman"/>
          <w:b w:val="false"/>
          <w:i w:val="false"/>
          <w:color w:val="000000"/>
          <w:sz w:val="28"/>
        </w:rPr>
        <w:t>
      1.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 мемлекеттік көрсетілетін қызметі (бұдан әрі-мемлекеттік көрсетілетін қызмет) «Оңтүстік Қазақстан облысының ауыл шаруашылығы басқармасы» мемлекеттік мекемесімен және облыстық маңызы бар аудан, қалалардың ауыл шаруашылығы саласындағы функцияларын жүзеге асыратын құрылымдық бөлімшелерімен (бұдан әрі- көрсетілетін қызметті беруші) ұсынылады.</w:t>
      </w:r>
      <w:r>
        <w:br/>
      </w:r>
      <w:r>
        <w:rPr>
          <w:rFonts w:ascii="Times New Roman"/>
          <w:b w:val="false"/>
          <w:i w:val="false"/>
          <w:color w:val="000000"/>
          <w:sz w:val="28"/>
        </w:rPr>
        <w:t>
      Құжаттарды қабылдау және мемлекеттік қызмет көрсету нәтижелерін беру көрсетілетін қызметті берушімен, сондай ақ «электрондық үкіметтің» порталы (бұдан әрі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қызметтің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қызметтің нәтижелері:</w:t>
      </w:r>
      <w:r>
        <w:br/>
      </w:r>
      <w:r>
        <w:rPr>
          <w:rFonts w:ascii="Times New Roman"/>
          <w:b w:val="false"/>
          <w:i w:val="false"/>
          <w:color w:val="000000"/>
          <w:sz w:val="28"/>
        </w:rPr>
        <w:t>
      1) көрсетілетін қызметті берушіге жүгінген жағдайда –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куәлікті (бұдан әрі – тракторшы-машинист куәлігі) беру, тракторшы-машинист куәлігінің телнұсқасын қағаз нысанда беру;</w:t>
      </w:r>
      <w:r>
        <w:br/>
      </w:r>
      <w:r>
        <w:rPr>
          <w:rFonts w:ascii="Times New Roman"/>
          <w:b w:val="false"/>
          <w:i w:val="false"/>
          <w:color w:val="000000"/>
          <w:sz w:val="28"/>
        </w:rPr>
        <w:t>
      2) Порталда – көрсетілетін қызметті алушының тракторшы-машинист куәлігін немесе тракторшы-машинист куәлігінің телнұсқасын алуына болатын мекенжайды көрсете отырып, рұқсат беру құжатының дайындығы туралы хабарлама.</w:t>
      </w:r>
    </w:p>
    <w:bookmarkEnd w:id="15"/>
    <w:bookmarkStart w:name="z32" w:id="16"/>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16"/>
    <w:bookmarkStart w:name="z33" w:id="17"/>
    <w:p>
      <w:pPr>
        <w:spacing w:after="0"/>
        <w:ind w:left="0"/>
        <w:jc w:val="both"/>
      </w:pPr>
      <w:r>
        <w:rPr>
          <w:rFonts w:ascii="Times New Roman"/>
          <w:b w:val="false"/>
          <w:i w:val="false"/>
          <w:color w:val="000000"/>
          <w:sz w:val="28"/>
        </w:rPr>
        <w:t>
      4. Мемлекеттік қызмет көрсету бойынша рәсімді (іс-қимылдарды) бастауға көрсетілетін қызметті алушының өтініші негіздеме болады.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үдерісінің құрамына кіретін әрбір рәсімнің (іс-қимылдың) мазмұны, оның орындалу ұзақтығы және олардың орындалу дәйектілігі, оның ішінде барлық рәсімдердің өту кезеңдері:</w:t>
      </w:r>
      <w:r>
        <w:br/>
      </w:r>
      <w:r>
        <w:rPr>
          <w:rFonts w:ascii="Times New Roman"/>
          <w:b w:val="false"/>
          <w:i w:val="false"/>
          <w:color w:val="000000"/>
          <w:sz w:val="28"/>
        </w:rPr>
        <w:t>
      1) көрсетілетін қызметті алушы көрсетілетін қызметті берушіге Қазақстан Республикасы Үкіметінің 2014 жылғы 3 наурыздағы № 171 </w:t>
      </w:r>
      <w:r>
        <w:rPr>
          <w:rFonts w:ascii="Times New Roman"/>
          <w:b w:val="false"/>
          <w:i w:val="false"/>
          <w:color w:val="000000"/>
          <w:sz w:val="28"/>
        </w:rPr>
        <w:t>қаулысымен</w:t>
      </w:r>
      <w:r>
        <w:rPr>
          <w:rFonts w:ascii="Times New Roman"/>
          <w:b w:val="false"/>
          <w:i w:val="false"/>
          <w:color w:val="000000"/>
          <w:sz w:val="28"/>
        </w:rPr>
        <w:t xml:space="preserve"> бекітілген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 мемлекеттік көрсетілетін қызметі стандартының (бұдан әрі-</w:t>
      </w:r>
      <w:r>
        <w:rPr>
          <w:rFonts w:ascii="Times New Roman"/>
          <w:b w:val="false"/>
          <w:i w:val="false"/>
          <w:color w:val="000000"/>
          <w:sz w:val="28"/>
        </w:rPr>
        <w:t>Стандарт</w:t>
      </w:r>
      <w:r>
        <w:rPr>
          <w:rFonts w:ascii="Times New Roman"/>
          <w:b w:val="false"/>
          <w:i w:val="false"/>
          <w:color w:val="000000"/>
          <w:sz w:val="28"/>
        </w:rPr>
        <w:t>)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2) көрсетілетін қызметті берушінің кеңсе қызметкері құжаттарды қабылдап, тіркейді және көрсетілетін қызметті алушыға құжаттардың қабылданғаны жөнінде қолхат береді және 10-минут ішінде келген құжаттарды басшылыққа ұсынады;</w:t>
      </w:r>
      <w:r>
        <w:br/>
      </w:r>
      <w:r>
        <w:rPr>
          <w:rFonts w:ascii="Times New Roman"/>
          <w:b w:val="false"/>
          <w:i w:val="false"/>
          <w:color w:val="000000"/>
          <w:sz w:val="28"/>
        </w:rPr>
        <w:t>
      3) көрсетілетін қызметті берушінің басшылығы 30-минут ішінде жауапты орындаушыны айқындап, құжаттарды қарауға жолдайды;</w:t>
      </w:r>
      <w:r>
        <w:br/>
      </w:r>
      <w:r>
        <w:rPr>
          <w:rFonts w:ascii="Times New Roman"/>
          <w:b w:val="false"/>
          <w:i w:val="false"/>
          <w:color w:val="000000"/>
          <w:sz w:val="28"/>
        </w:rPr>
        <w:t>
      4) көрсетілетін қызметті берушінің жауапты орындаушысы құжаттардың толықтылығын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мемлекеттік көрсетілетін қызмет нәтижесін дайындайды және оны басшылықтың қол қоюына кіргізеді;</w:t>
      </w:r>
      <w:r>
        <w:br/>
      </w:r>
      <w:r>
        <w:rPr>
          <w:rFonts w:ascii="Times New Roman"/>
          <w:b w:val="false"/>
          <w:i w:val="false"/>
          <w:color w:val="000000"/>
          <w:sz w:val="28"/>
        </w:rPr>
        <w:t>
      5) сол жұмыс күні ішінде көрсетілетін қызметті берушінің басшылығы мемлекеттік көрсетілетін қызмет нәтижесіне қол қояды және құжаттарды көрсетілетін қызметті берушінің кеңсесіне жолдайды;</w:t>
      </w:r>
      <w:r>
        <w:br/>
      </w:r>
      <w:r>
        <w:rPr>
          <w:rFonts w:ascii="Times New Roman"/>
          <w:b w:val="false"/>
          <w:i w:val="false"/>
          <w:color w:val="000000"/>
          <w:sz w:val="28"/>
        </w:rPr>
        <w:t>
      6) көрсетілетін қызметті берушінің кеңсе қызметкері 10 минут ішінде мемлекеттік көрсетілетін қызмет нәтижесін тіркейді және көрсетілетін қызметті алушының жеке өзіне немесе сенімхат бойынша уәкілетті тұлғаға береді.</w:t>
      </w:r>
    </w:p>
    <w:bookmarkEnd w:id="17"/>
    <w:bookmarkStart w:name="z35" w:id="1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8"/>
    <w:bookmarkStart w:name="z36" w:id="19"/>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басшылығы;</w:t>
      </w:r>
      <w:r>
        <w:br/>
      </w:r>
      <w:r>
        <w:rPr>
          <w:rFonts w:ascii="Times New Roman"/>
          <w:b w:val="false"/>
          <w:i w:val="false"/>
          <w:color w:val="000000"/>
          <w:sz w:val="28"/>
        </w:rPr>
        <w:t>
      2) көрсетілетін қызметті берушінің жауапты орындаушысы;</w:t>
      </w:r>
      <w:r>
        <w:br/>
      </w:r>
      <w:r>
        <w:rPr>
          <w:rFonts w:ascii="Times New Roman"/>
          <w:b w:val="false"/>
          <w:i w:val="false"/>
          <w:color w:val="000000"/>
          <w:sz w:val="28"/>
        </w:rPr>
        <w:t>
      3)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 бөлімі </w:t>
      </w:r>
      <w:r>
        <w:rPr>
          <w:rFonts w:ascii="Times New Roman"/>
          <w:b w:val="false"/>
          <w:i w:val="false"/>
          <w:color w:val="000000"/>
          <w:sz w:val="28"/>
        </w:rPr>
        <w:t>5 тармағында</w:t>
      </w:r>
      <w:r>
        <w:rPr>
          <w:rFonts w:ascii="Times New Roman"/>
          <w:b w:val="false"/>
          <w:i w:val="false"/>
          <w:color w:val="000000"/>
          <w:sz w:val="28"/>
        </w:rPr>
        <w:t xml:space="preserve"> келтірілген. Мемлекеттік көрсетілетін қызмет үдерісіндегі рәсімдердің (іс-қимылдардың) блок-схема түріндегі реттілігінің сипатталуы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19"/>
    <w:bookmarkStart w:name="z38" w:id="20"/>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0"/>
    <w:bookmarkStart w:name="z39" w:id="21"/>
    <w:p>
      <w:pPr>
        <w:spacing w:after="0"/>
        <w:ind w:left="0"/>
        <w:jc w:val="both"/>
      </w:pPr>
      <w:r>
        <w:rPr>
          <w:rFonts w:ascii="Times New Roman"/>
          <w:b w:val="false"/>
          <w:i w:val="false"/>
          <w:color w:val="000000"/>
          <w:sz w:val="28"/>
        </w:rPr>
        <w:t>
      8. Мемлекеттік көрсетілетін қызметті Портал арқылы алу үшін көрсетілетін қызметті алушы:</w:t>
      </w:r>
      <w:r>
        <w:br/>
      </w:r>
      <w:r>
        <w:rPr>
          <w:rFonts w:ascii="Times New Roman"/>
          <w:b w:val="false"/>
          <w:i w:val="false"/>
          <w:color w:val="000000"/>
          <w:sz w:val="28"/>
        </w:rPr>
        <w:t>
      1) Порталға кіру;</w:t>
      </w:r>
      <w:r>
        <w:br/>
      </w:r>
      <w:r>
        <w:rPr>
          <w:rFonts w:ascii="Times New Roman"/>
          <w:b w:val="false"/>
          <w:i w:val="false"/>
          <w:color w:val="000000"/>
          <w:sz w:val="28"/>
        </w:rPr>
        <w:t>
      2) мемлекеттік көрсетілетін қызметті таңдау:</w:t>
      </w:r>
      <w:r>
        <w:br/>
      </w:r>
      <w:r>
        <w:rPr>
          <w:rFonts w:ascii="Times New Roman"/>
          <w:b w:val="false"/>
          <w:i w:val="false"/>
          <w:color w:val="000000"/>
          <w:sz w:val="28"/>
        </w:rPr>
        <w:t>
      3) ЭЦҚ-ны жеке сәйкестендіру нөмірі немесе бизнес-сәйкестендіру нөмірі арқылы авторлау, тіркелу;</w:t>
      </w:r>
      <w:r>
        <w:br/>
      </w:r>
      <w:r>
        <w:rPr>
          <w:rFonts w:ascii="Times New Roman"/>
          <w:b w:val="false"/>
          <w:i w:val="false"/>
          <w:color w:val="000000"/>
          <w:sz w:val="28"/>
        </w:rPr>
        <w:t>
      4) онлайн қызметке тапсырыс беру;</w:t>
      </w:r>
      <w:r>
        <w:br/>
      </w:r>
      <w:r>
        <w:rPr>
          <w:rFonts w:ascii="Times New Roman"/>
          <w:b w:val="false"/>
          <w:i w:val="false"/>
          <w:color w:val="000000"/>
          <w:sz w:val="28"/>
        </w:rPr>
        <w:t>
      5) электрондық сауал жолдарын толтыру және қажет болған жағдайда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тізбеге сәйкес электронды түрде құжаттарды тіркеу;</w:t>
      </w:r>
      <w:r>
        <w:br/>
      </w:r>
      <w:r>
        <w:rPr>
          <w:rFonts w:ascii="Times New Roman"/>
          <w:b w:val="false"/>
          <w:i w:val="false"/>
          <w:color w:val="000000"/>
          <w:sz w:val="28"/>
        </w:rPr>
        <w:t>
      6) шығыс құжатты тексерген соң қызмет алушы ЭЦҚ қоюы қажет. Қол қойған соң арыз автоматты түрде қызмет берушіге түседі;</w:t>
      </w:r>
      <w:r>
        <w:br/>
      </w:r>
      <w:r>
        <w:rPr>
          <w:rFonts w:ascii="Times New Roman"/>
          <w:b w:val="false"/>
          <w:i w:val="false"/>
          <w:color w:val="000000"/>
          <w:sz w:val="28"/>
        </w:rPr>
        <w:t>
      7) түскен өтінішті қызмет көрсетуші тіркеген соң, қызмет алушының жеке кабинетінде арыздың жағдайы автоматты түрде өзгереді. Өтінішті тіркеген кезден бастап қызмет беруші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нәтижені беруі тиіс;</w:t>
      </w:r>
      <w:r>
        <w:br/>
      </w:r>
      <w:r>
        <w:rPr>
          <w:rFonts w:ascii="Times New Roman"/>
          <w:b w:val="false"/>
          <w:i w:val="false"/>
          <w:color w:val="000000"/>
          <w:sz w:val="28"/>
        </w:rPr>
        <w:t>
      8) нәтижесінде көрсетілетін қызметті алушының жеке кабинетінде өтініштің жағдайы «Қанағаттанарлыққа» ауысады. Кейін, көрсетілетін қызметті алушы нәтижені көшіре алады.</w:t>
      </w:r>
      <w:r>
        <w:br/>
      </w:r>
      <w:r>
        <w:rPr>
          <w:rFonts w:ascii="Times New Roman"/>
          <w:b w:val="false"/>
          <w:i w:val="false"/>
          <w:color w:val="000000"/>
          <w:sz w:val="28"/>
        </w:rPr>
        <w:t>
      Портал арқылы мемлекеттік қызмет көрсету кезінде көрсетілетін қызметті беруші мен көрсетілетін қызметті алушының жүгіну және рәсімдердің (іс-қимылдардың) реттілігі тәртібінің диаграммалық түрде сипатталуы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процесіндегі көрсетілетін қызметті берушінің құрылымдық бөлімшелерінің (қызметкерлерінің) өзара рәсімдері (іс-қимылдары) реттілігінің графикалық және схемалық түрде сипатталуы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қосымшаларында</w:t>
      </w:r>
      <w:r>
        <w:rPr>
          <w:rFonts w:ascii="Times New Roman"/>
          <w:b w:val="false"/>
          <w:i w:val="false"/>
          <w:color w:val="000000"/>
          <w:sz w:val="28"/>
        </w:rPr>
        <w:t xml:space="preserve"> бейнеленген. Мемлекеттік қызмет көрсету бизнес-процестерінің анықтамалығы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қосымшаларында</w:t>
      </w:r>
      <w:r>
        <w:rPr>
          <w:rFonts w:ascii="Times New Roman"/>
          <w:b w:val="false"/>
          <w:i w:val="false"/>
          <w:color w:val="000000"/>
          <w:sz w:val="28"/>
        </w:rPr>
        <w:t xml:space="preserve"> көрсетілген.</w:t>
      </w:r>
    </w:p>
    <w:bookmarkEnd w:id="21"/>
    <w:bookmarkStart w:name="z40" w:id="22"/>
    <w:p>
      <w:pPr>
        <w:spacing w:after="0"/>
        <w:ind w:left="0"/>
        <w:jc w:val="both"/>
      </w:pPr>
      <w:r>
        <w:rPr>
          <w:rFonts w:ascii="Times New Roman"/>
          <w:b w:val="false"/>
          <w:i w:val="false"/>
          <w:color w:val="000000"/>
          <w:sz w:val="28"/>
        </w:rPr>
        <w:t>
«Тракторларды және олардың базасында жасалған</w:t>
      </w:r>
      <w:r>
        <w:br/>
      </w:r>
      <w:r>
        <w:rPr>
          <w:rFonts w:ascii="Times New Roman"/>
          <w:b w:val="false"/>
          <w:i w:val="false"/>
          <w:color w:val="000000"/>
          <w:sz w:val="28"/>
        </w:rPr>
        <w:t>
өздігінен жүретін шассилер мен механизмдерді,</w:t>
      </w:r>
      <w:r>
        <w:br/>
      </w:r>
      <w:r>
        <w:rPr>
          <w:rFonts w:ascii="Times New Roman"/>
          <w:b w:val="false"/>
          <w:i w:val="false"/>
          <w:color w:val="000000"/>
          <w:sz w:val="28"/>
        </w:rPr>
        <w:t>
өздігінен жүретін ауыл шаруашылығы, мелиоративтік</w:t>
      </w:r>
      <w:r>
        <w:br/>
      </w:r>
      <w:r>
        <w:rPr>
          <w:rFonts w:ascii="Times New Roman"/>
          <w:b w:val="false"/>
          <w:i w:val="false"/>
          <w:color w:val="000000"/>
          <w:sz w:val="28"/>
        </w:rPr>
        <w:t>
және жол-құрылыс машиналары мен механизмдерін,</w:t>
      </w:r>
      <w:r>
        <w:br/>
      </w:r>
      <w:r>
        <w:rPr>
          <w:rFonts w:ascii="Times New Roman"/>
          <w:b w:val="false"/>
          <w:i w:val="false"/>
          <w:color w:val="000000"/>
          <w:sz w:val="28"/>
        </w:rPr>
        <w:t>
сондай-ақ жүріп өту мүмкіндігі жоғары арнайы</w:t>
      </w:r>
      <w:r>
        <w:br/>
      </w:r>
      <w:r>
        <w:rPr>
          <w:rFonts w:ascii="Times New Roman"/>
          <w:b w:val="false"/>
          <w:i w:val="false"/>
          <w:color w:val="000000"/>
          <w:sz w:val="28"/>
        </w:rPr>
        <w:t>
машиналарды жүргізу құқығына куәліктер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1-қосымша</w:t>
      </w:r>
    </w:p>
    <w:bookmarkEnd w:id="22"/>
    <w:p>
      <w:pPr>
        <w:spacing w:after="0"/>
        <w:ind w:left="0"/>
        <w:jc w:val="left"/>
      </w:pPr>
      <w:r>
        <w:rPr>
          <w:rFonts w:ascii="Times New Roman"/>
          <w:b/>
          <w:i w:val="false"/>
          <w:color w:val="000000"/>
        </w:rPr>
        <w:t xml:space="preserve"> Мемлекеттік қызмет көрсету тәртібінің блок-схема түріндегі сипатталуы және мемлекеттік қызмет көрсету бизнес-процестерінің анықтамалығы</w:t>
      </w:r>
    </w:p>
    <w:p>
      <w:pPr>
        <w:spacing w:after="0"/>
        <w:ind w:left="0"/>
        <w:jc w:val="both"/>
      </w:pPr>
      <w:r>
        <w:drawing>
          <wp:inline distT="0" distB="0" distL="0" distR="0">
            <wp:extent cx="6159500" cy="607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159500" cy="6070600"/>
                    </a:xfrm>
                    <a:prstGeom prst="rect">
                      <a:avLst/>
                    </a:prstGeom>
                  </pic:spPr>
                </pic:pic>
              </a:graphicData>
            </a:graphic>
          </wp:inline>
        </w:drawing>
      </w:r>
    </w:p>
    <w:bookmarkStart w:name="z41" w:id="23"/>
    <w:p>
      <w:pPr>
        <w:spacing w:after="0"/>
        <w:ind w:left="0"/>
        <w:jc w:val="both"/>
      </w:pPr>
      <w:r>
        <w:rPr>
          <w:rFonts w:ascii="Times New Roman"/>
          <w:b w:val="false"/>
          <w:i w:val="false"/>
          <w:color w:val="000000"/>
          <w:sz w:val="28"/>
        </w:rPr>
        <w:t>
«Тракторларды және олардың базасында жасалған</w:t>
      </w:r>
      <w:r>
        <w:br/>
      </w:r>
      <w:r>
        <w:rPr>
          <w:rFonts w:ascii="Times New Roman"/>
          <w:b w:val="false"/>
          <w:i w:val="false"/>
          <w:color w:val="000000"/>
          <w:sz w:val="28"/>
        </w:rPr>
        <w:t>
өздігінен жүретін шассилер мен механизмдерді,</w:t>
      </w:r>
      <w:r>
        <w:br/>
      </w:r>
      <w:r>
        <w:rPr>
          <w:rFonts w:ascii="Times New Roman"/>
          <w:b w:val="false"/>
          <w:i w:val="false"/>
          <w:color w:val="000000"/>
          <w:sz w:val="28"/>
        </w:rPr>
        <w:t>
өздігінен жүретін ауыл шаруашылығы, мелиоративтік</w:t>
      </w:r>
      <w:r>
        <w:br/>
      </w:r>
      <w:r>
        <w:rPr>
          <w:rFonts w:ascii="Times New Roman"/>
          <w:b w:val="false"/>
          <w:i w:val="false"/>
          <w:color w:val="000000"/>
          <w:sz w:val="28"/>
        </w:rPr>
        <w:t>
және жол-құрылыс машиналары мен механизмдерін,</w:t>
      </w:r>
      <w:r>
        <w:br/>
      </w:r>
      <w:r>
        <w:rPr>
          <w:rFonts w:ascii="Times New Roman"/>
          <w:b w:val="false"/>
          <w:i w:val="false"/>
          <w:color w:val="000000"/>
          <w:sz w:val="28"/>
        </w:rPr>
        <w:t>
сондай-ақ жүріп өту мүмкіндігі жоғары арнайы</w:t>
      </w:r>
      <w:r>
        <w:br/>
      </w:r>
      <w:r>
        <w:rPr>
          <w:rFonts w:ascii="Times New Roman"/>
          <w:b w:val="false"/>
          <w:i w:val="false"/>
          <w:color w:val="000000"/>
          <w:sz w:val="28"/>
        </w:rPr>
        <w:t>
машиналарды жүргізу құқығына куәліктер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2-қосымша</w:t>
      </w:r>
    </w:p>
    <w:bookmarkEnd w:id="23"/>
    <w:p>
      <w:pPr>
        <w:spacing w:after="0"/>
        <w:ind w:left="0"/>
        <w:jc w:val="left"/>
      </w:pPr>
      <w:r>
        <w:rPr>
          <w:rFonts w:ascii="Times New Roman"/>
          <w:b/>
          <w:i w:val="false"/>
          <w:color w:val="000000"/>
        </w:rPr>
        <w:t xml:space="preserve"> Портал арқылы мемлекеттік қызмет көрсетуде әрекет ететін ақпараттық жүйелердің функционалдық өзара әрекеттесуінің диаграммасы және мемлекеттік қызмет көрсету бизнес-процестерінің анықтамалығы</w:t>
      </w:r>
    </w:p>
    <w:p>
      <w:pPr>
        <w:spacing w:after="0"/>
        <w:ind w:left="0"/>
        <w:jc w:val="both"/>
      </w:pPr>
      <w:r>
        <w:drawing>
          <wp:inline distT="0" distB="0" distL="0" distR="0">
            <wp:extent cx="95250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525000" cy="45720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59944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94400" cy="3136900"/>
                    </a:xfrm>
                    <a:prstGeom prst="rect">
                      <a:avLst/>
                    </a:prstGeom>
                  </pic:spPr>
                </pic:pic>
              </a:graphicData>
            </a:graphic>
          </wp:inline>
        </w:drawing>
      </w:r>
    </w:p>
    <w:bookmarkStart w:name="z42" w:id="24"/>
    <w:p>
      <w:pPr>
        <w:spacing w:after="0"/>
        <w:ind w:left="0"/>
        <w:jc w:val="both"/>
      </w:pPr>
      <w:r>
        <w:rPr>
          <w:rFonts w:ascii="Times New Roman"/>
          <w:b w:val="false"/>
          <w:i w:val="false"/>
          <w:color w:val="000000"/>
          <w:sz w:val="28"/>
        </w:rPr>
        <w:t>
«Тракторларды және олардың базасында жасалған</w:t>
      </w:r>
      <w:r>
        <w:br/>
      </w:r>
      <w:r>
        <w:rPr>
          <w:rFonts w:ascii="Times New Roman"/>
          <w:b w:val="false"/>
          <w:i w:val="false"/>
          <w:color w:val="000000"/>
          <w:sz w:val="28"/>
        </w:rPr>
        <w:t>
өздігінен жүретін шассилер мен механизмдерді,</w:t>
      </w:r>
      <w:r>
        <w:br/>
      </w:r>
      <w:r>
        <w:rPr>
          <w:rFonts w:ascii="Times New Roman"/>
          <w:b w:val="false"/>
          <w:i w:val="false"/>
          <w:color w:val="000000"/>
          <w:sz w:val="28"/>
        </w:rPr>
        <w:t>
өздігінен жүретін ауыл шаруашылығы, мелиоративтік</w:t>
      </w:r>
      <w:r>
        <w:br/>
      </w:r>
      <w:r>
        <w:rPr>
          <w:rFonts w:ascii="Times New Roman"/>
          <w:b w:val="false"/>
          <w:i w:val="false"/>
          <w:color w:val="000000"/>
          <w:sz w:val="28"/>
        </w:rPr>
        <w:t>
және жол-құрылыс машиналары мен механизмдерін,</w:t>
      </w:r>
      <w:r>
        <w:br/>
      </w:r>
      <w:r>
        <w:rPr>
          <w:rFonts w:ascii="Times New Roman"/>
          <w:b w:val="false"/>
          <w:i w:val="false"/>
          <w:color w:val="000000"/>
          <w:sz w:val="28"/>
        </w:rPr>
        <w:t>
сондай-ақ жүріп өту мүмкіндігі жоғары арнайы</w:t>
      </w:r>
      <w:r>
        <w:br/>
      </w:r>
      <w:r>
        <w:rPr>
          <w:rFonts w:ascii="Times New Roman"/>
          <w:b w:val="false"/>
          <w:i w:val="false"/>
          <w:color w:val="000000"/>
          <w:sz w:val="28"/>
        </w:rPr>
        <w:t>
машиналарды жүргізу құқығына куәліктер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3-қосымша</w:t>
      </w:r>
    </w:p>
    <w:bookmarkEnd w:id="24"/>
    <w:p>
      <w:pPr>
        <w:spacing w:after="0"/>
        <w:ind w:left="0"/>
        <w:jc w:val="left"/>
      </w:pPr>
      <w:r>
        <w:rPr>
          <w:rFonts w:ascii="Times New Roman"/>
          <w:b/>
          <w:i w:val="false"/>
          <w:color w:val="000000"/>
        </w:rPr>
        <w:t xml:space="preserve"> Мемлекеттік қызмет көрсету тәртібінің графикалық түрде сипатталуы және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9"/>
        <w:gridCol w:w="1962"/>
        <w:gridCol w:w="3486"/>
        <w:gridCol w:w="2637"/>
        <w:gridCol w:w="2846"/>
      </w:tblGrid>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берушінің басшылығы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тіркейді және көрсетілетін қызметті алушыға құжаттардың қабылданғаны жөнінде қолхат береді және 10-минут ішінде келген құжаттарды басшылыққа ұсынады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30-минут ішінде жауапты орындаушыны айқындап, құжаттарды қарауға жолдайды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толықтылығын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мемлекеттік көрсетілетін қызмет нәтижесін дайындайды және оны басшылықтың қол қоюына кіргізеді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жұмыс күні ішінде мемлекеттік көрсетілетін қызмет нәтижесіне қол қояды және құжаттарды көрсетілетін қызметті берушінің кеңсесіне жолдайды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 ішінде мемлекеттік көрсетілетін қызмет нәтижесін тіркейді және көрсетілетін қызметті алушының жеке өзіне немесе сенімхат бойынша уәкілетті тұлғаға береді</w:t>
            </w:r>
          </w:p>
        </w:tc>
      </w:tr>
    </w:tbl>
    <w:bookmarkStart w:name="z43" w:id="25"/>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2014 жылғы 13 маусымдағы № 184 қаулысына</w:t>
      </w:r>
      <w:r>
        <w:br/>
      </w:r>
      <w:r>
        <w:rPr>
          <w:rFonts w:ascii="Times New Roman"/>
          <w:b w:val="false"/>
          <w:i w:val="false"/>
          <w:color w:val="000000"/>
          <w:sz w:val="28"/>
        </w:rPr>
        <w:t>
3-қосымша</w:t>
      </w:r>
    </w:p>
    <w:bookmarkEnd w:id="25"/>
    <w:bookmarkStart w:name="z44" w:id="26"/>
    <w:p>
      <w:pPr>
        <w:spacing w:after="0"/>
        <w:ind w:left="0"/>
        <w:jc w:val="left"/>
      </w:pPr>
      <w:r>
        <w:rPr>
          <w:rFonts w:ascii="Times New Roman"/>
          <w:b/>
          <w:i w:val="false"/>
          <w:color w:val="000000"/>
        </w:rPr>
        <w:t xml:space="preserve"> 
«Тракторларды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сондай-ақ жүріп өту мүмкіндігі жоғары арнайы машиналарды сенiмхат бойынша басқаратын адамдарды тiркеу» мемлекеттік көрсетілетін қызметінің регламенті</w:t>
      </w:r>
    </w:p>
    <w:bookmarkEnd w:id="26"/>
    <w:bookmarkStart w:name="z45" w:id="27"/>
    <w:p>
      <w:pPr>
        <w:spacing w:after="0"/>
        <w:ind w:left="0"/>
        <w:jc w:val="left"/>
      </w:pPr>
      <w:r>
        <w:rPr>
          <w:rFonts w:ascii="Times New Roman"/>
          <w:b/>
          <w:i w:val="false"/>
          <w:color w:val="000000"/>
        </w:rPr>
        <w:t xml:space="preserve"> 
1. Жалпы ережелер</w:t>
      </w:r>
    </w:p>
    <w:bookmarkEnd w:id="27"/>
    <w:bookmarkStart w:name="z46" w:id="28"/>
    <w:p>
      <w:pPr>
        <w:spacing w:after="0"/>
        <w:ind w:left="0"/>
        <w:jc w:val="both"/>
      </w:pPr>
      <w:r>
        <w:rPr>
          <w:rFonts w:ascii="Times New Roman"/>
          <w:b w:val="false"/>
          <w:i w:val="false"/>
          <w:color w:val="000000"/>
          <w:sz w:val="28"/>
        </w:rPr>
        <w:t>
      1. «Тракторларды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сондай-ақ жүріп өту мүмкіндігі жоғары арнайы машиналарды сенiмхат бойынша басқаратын адамдарды тiркеу» мемлекеттік көрсетілетін қызметі (бұдан әрі-мемлекеттік көрсетілетін қызмет) «Оңтүстік Қазақстан облысының ауыл шаруашылығы басқармасы» мемлекеттік мекемесімен және облыстық маңызы бар аудан, қалалардың ауыл шаруашылығы саласындағы функцияларын жүзеге асыратын құрылымдық бөлімшелерімен (бұдан әрі- көрсетілетін қызметті беруші) ұсынылады.</w:t>
      </w:r>
      <w:r>
        <w:br/>
      </w:r>
      <w:r>
        <w:rPr>
          <w:rFonts w:ascii="Times New Roman"/>
          <w:b w:val="false"/>
          <w:i w:val="false"/>
          <w:color w:val="000000"/>
          <w:sz w:val="28"/>
        </w:rPr>
        <w:t>
      Құжаттарды қабылдау және мемлекеттік көрсетілетін қызмет нәтижелерін беру көрсетілетін қызметті берушімен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 нәтижесі көлік басқаруға арналған сенімхатқа мөртаңба басу болып табылады.</w:t>
      </w:r>
    </w:p>
    <w:bookmarkEnd w:id="28"/>
    <w:bookmarkStart w:name="z49" w:id="29"/>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29"/>
    <w:bookmarkStart w:name="z50" w:id="30"/>
    <w:p>
      <w:pPr>
        <w:spacing w:after="0"/>
        <w:ind w:left="0"/>
        <w:jc w:val="both"/>
      </w:pPr>
      <w:r>
        <w:rPr>
          <w:rFonts w:ascii="Times New Roman"/>
          <w:b w:val="false"/>
          <w:i w:val="false"/>
          <w:color w:val="000000"/>
          <w:sz w:val="28"/>
        </w:rPr>
        <w:t>
      4. Мемлекеттік қызмет көрсету бойынша рәсімді (іс-қимылдарды) бастауға көрсетілетін қызметті алушының өтініші негіздеме болады.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үдерісінің құрамына кіретін әрбір рәсімнің (іс-қимылдың) мазмұны, оның орындалу ұзақтығы және олардың орындалу дәйектілігі, оның ішінде барлық рәсімдердің өту кезеңдері:</w:t>
      </w:r>
      <w:r>
        <w:br/>
      </w:r>
      <w:r>
        <w:rPr>
          <w:rFonts w:ascii="Times New Roman"/>
          <w:b w:val="false"/>
          <w:i w:val="false"/>
          <w:color w:val="000000"/>
          <w:sz w:val="28"/>
        </w:rPr>
        <w:t>
      1) көрсетілетін қызметті алушы көрсетілетін қызметті берушіге Қазақстан Республикасы Үкіметінің 2014 жылғы 3 наурыздағы № 171 </w:t>
      </w:r>
      <w:r>
        <w:rPr>
          <w:rFonts w:ascii="Times New Roman"/>
          <w:b w:val="false"/>
          <w:i w:val="false"/>
          <w:color w:val="000000"/>
          <w:sz w:val="28"/>
        </w:rPr>
        <w:t>қаулысымен</w:t>
      </w:r>
      <w:r>
        <w:rPr>
          <w:rFonts w:ascii="Times New Roman"/>
          <w:b w:val="false"/>
          <w:i w:val="false"/>
          <w:color w:val="000000"/>
          <w:sz w:val="28"/>
        </w:rPr>
        <w:t xml:space="preserve"> бекітілген «Тракторларды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сондай-ақ жүріп өту мүмкіндігі жоғары арнайы машиналарды сенiмхат бойынша басқаратын адамдарды тiркеу» мемлекеттік көрсетілетін қызметі стандартының (бұдан әрі-</w:t>
      </w:r>
      <w:r>
        <w:rPr>
          <w:rFonts w:ascii="Times New Roman"/>
          <w:b w:val="false"/>
          <w:i w:val="false"/>
          <w:color w:val="000000"/>
          <w:sz w:val="28"/>
        </w:rPr>
        <w:t>Стандарт</w:t>
      </w:r>
      <w:r>
        <w:rPr>
          <w:rFonts w:ascii="Times New Roman"/>
          <w:b w:val="false"/>
          <w:i w:val="false"/>
          <w:color w:val="000000"/>
          <w:sz w:val="28"/>
        </w:rPr>
        <w:t>)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2) көрсетілетін қызметті берушінің кеңсе қызметкері құжаттарды қабылдап, тіркейді және көрсетілетін қызметті алушыға құжаттардың қабылданғаны жөнінде қолхат береді және 10-минут ішінде келген құжаттарды басшылыққа ұсынады;</w:t>
      </w:r>
      <w:r>
        <w:br/>
      </w:r>
      <w:r>
        <w:rPr>
          <w:rFonts w:ascii="Times New Roman"/>
          <w:b w:val="false"/>
          <w:i w:val="false"/>
          <w:color w:val="000000"/>
          <w:sz w:val="28"/>
        </w:rPr>
        <w:t>
      3) көрсетілетін қызметті берушінің басшылығы 30-минут ішінде жауапты орындаушыны айқындап, құжаттарды қарауға жолдайды;</w:t>
      </w:r>
      <w:r>
        <w:br/>
      </w:r>
      <w:r>
        <w:rPr>
          <w:rFonts w:ascii="Times New Roman"/>
          <w:b w:val="false"/>
          <w:i w:val="false"/>
          <w:color w:val="000000"/>
          <w:sz w:val="28"/>
        </w:rPr>
        <w:t>
      4) көрсетілетін қызметті берушінің жауапты орындаушысы құжаттардың толықтылығын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мемлекеттік көрсетілетін қызмет нәтижесін дайындайды және оны басшылықтың қол қоюына кіргізеді;</w:t>
      </w:r>
      <w:r>
        <w:br/>
      </w:r>
      <w:r>
        <w:rPr>
          <w:rFonts w:ascii="Times New Roman"/>
          <w:b w:val="false"/>
          <w:i w:val="false"/>
          <w:color w:val="000000"/>
          <w:sz w:val="28"/>
        </w:rPr>
        <w:t>
      5) сол жұмыс күні ішінде көрсетілетін қызметті берушінің басшылығы мемлекеттік көрсетілетін қызмет нәтижесіне қол қояды және құжаттарды көрсетілетін қызметті берушінің кеңсесіне жолдайды;</w:t>
      </w:r>
      <w:r>
        <w:br/>
      </w:r>
      <w:r>
        <w:rPr>
          <w:rFonts w:ascii="Times New Roman"/>
          <w:b w:val="false"/>
          <w:i w:val="false"/>
          <w:color w:val="000000"/>
          <w:sz w:val="28"/>
        </w:rPr>
        <w:t>
      6) көрсетілетін қызметті берушінің кеңсе қызметкері 10 минут ішінде мемлекеттік көрсетілетін қызмет нәтижесін тіркейді және көрсетілетін қызметті алушының жеке өзіне немесе сенімхат бойынша уәкілетті тұлғаға береді.</w:t>
      </w:r>
    </w:p>
    <w:bookmarkEnd w:id="30"/>
    <w:bookmarkStart w:name="z52" w:id="3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1"/>
    <w:bookmarkStart w:name="z53" w:id="32"/>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басшылығы;</w:t>
      </w:r>
      <w:r>
        <w:br/>
      </w:r>
      <w:r>
        <w:rPr>
          <w:rFonts w:ascii="Times New Roman"/>
          <w:b w:val="false"/>
          <w:i w:val="false"/>
          <w:color w:val="000000"/>
          <w:sz w:val="28"/>
        </w:rPr>
        <w:t>
      2) көрсетілетін қызметті берушінің жауапты орындаушысы;</w:t>
      </w:r>
      <w:r>
        <w:br/>
      </w:r>
      <w:r>
        <w:rPr>
          <w:rFonts w:ascii="Times New Roman"/>
          <w:b w:val="false"/>
          <w:i w:val="false"/>
          <w:color w:val="000000"/>
          <w:sz w:val="28"/>
        </w:rPr>
        <w:t>
      3)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 бөлімі </w:t>
      </w:r>
      <w:r>
        <w:rPr>
          <w:rFonts w:ascii="Times New Roman"/>
          <w:b w:val="false"/>
          <w:i w:val="false"/>
          <w:color w:val="000000"/>
          <w:sz w:val="28"/>
        </w:rPr>
        <w:t>5 тармағында</w:t>
      </w:r>
      <w:r>
        <w:rPr>
          <w:rFonts w:ascii="Times New Roman"/>
          <w:b w:val="false"/>
          <w:i w:val="false"/>
          <w:color w:val="000000"/>
          <w:sz w:val="28"/>
        </w:rPr>
        <w:t xml:space="preserve"> келтірілген. Мемлекеттік көрсетілетін қызмет үдерісіндегі рәсімдердің (іс-қимылдардың) блок-схема түріндегі реттілігінің сипатталуы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32"/>
    <w:bookmarkStart w:name="z55" w:id="33"/>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3"/>
    <w:p>
      <w:pPr>
        <w:spacing w:after="0"/>
        <w:ind w:left="0"/>
        <w:jc w:val="both"/>
      </w:pPr>
      <w:r>
        <w:rPr>
          <w:rFonts w:ascii="Times New Roman"/>
          <w:b w:val="false"/>
          <w:i w:val="false"/>
          <w:color w:val="000000"/>
          <w:sz w:val="28"/>
        </w:rPr>
        <w:t>      Мемлекеттік қызмет көрсету процесіндегі көрсетілетін қызметті берушінің құрылымдық бөлімшелерінің (қызметкерлерінің) өзара іс-қимылдары рәсімдері (іс-қимылдардың) реттілігінің графикалық және схематикалық түрде сипатталуы және мемлекеттік қызмет көрсету бизнес-процестерінің анықтамалығы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қосымшаларында</w:t>
      </w:r>
      <w:r>
        <w:rPr>
          <w:rFonts w:ascii="Times New Roman"/>
          <w:b w:val="false"/>
          <w:i w:val="false"/>
          <w:color w:val="000000"/>
          <w:sz w:val="28"/>
        </w:rPr>
        <w:t xml:space="preserve"> бейнеленген.</w:t>
      </w:r>
    </w:p>
    <w:bookmarkStart w:name="z56" w:id="34"/>
    <w:p>
      <w:pPr>
        <w:spacing w:after="0"/>
        <w:ind w:left="0"/>
        <w:jc w:val="both"/>
      </w:pPr>
      <w:r>
        <w:rPr>
          <w:rFonts w:ascii="Times New Roman"/>
          <w:b w:val="false"/>
          <w:i w:val="false"/>
          <w:color w:val="000000"/>
          <w:sz w:val="28"/>
        </w:rPr>
        <w:t>
«Тракторларды және олардың базасында жасалған</w:t>
      </w:r>
      <w:r>
        <w:br/>
      </w:r>
      <w:r>
        <w:rPr>
          <w:rFonts w:ascii="Times New Roman"/>
          <w:b w:val="false"/>
          <w:i w:val="false"/>
          <w:color w:val="000000"/>
          <w:sz w:val="28"/>
        </w:rPr>
        <w:t>
өздiгiнен жүретiн шассилер мен механизмдердi,</w:t>
      </w:r>
      <w:r>
        <w:br/>
      </w:r>
      <w:r>
        <w:rPr>
          <w:rFonts w:ascii="Times New Roman"/>
          <w:b w:val="false"/>
          <w:i w:val="false"/>
          <w:color w:val="000000"/>
          <w:sz w:val="28"/>
        </w:rPr>
        <w:t>
өздiгiнен жүретiн ауыл шаруашылығы, мелиоративтiк</w:t>
      </w:r>
      <w:r>
        <w:br/>
      </w:r>
      <w:r>
        <w:rPr>
          <w:rFonts w:ascii="Times New Roman"/>
          <w:b w:val="false"/>
          <w:i w:val="false"/>
          <w:color w:val="000000"/>
          <w:sz w:val="28"/>
        </w:rPr>
        <w:t>
және жол-құрылыс машиналары мен механизмдерiн,</w:t>
      </w:r>
      <w:r>
        <w:br/>
      </w:r>
      <w:r>
        <w:rPr>
          <w:rFonts w:ascii="Times New Roman"/>
          <w:b w:val="false"/>
          <w:i w:val="false"/>
          <w:color w:val="000000"/>
          <w:sz w:val="28"/>
        </w:rPr>
        <w:t>
сондай-ақ жүріп өту мүмкіндігі жоғары арнайы</w:t>
      </w:r>
      <w:r>
        <w:br/>
      </w:r>
      <w:r>
        <w:rPr>
          <w:rFonts w:ascii="Times New Roman"/>
          <w:b w:val="false"/>
          <w:i w:val="false"/>
          <w:color w:val="000000"/>
          <w:sz w:val="28"/>
        </w:rPr>
        <w:t>
машиналарды сенiмхат бойынша басқаратын адамдарды тiркеу»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1-қосымша</w:t>
      </w:r>
    </w:p>
    <w:bookmarkEnd w:id="34"/>
    <w:p>
      <w:pPr>
        <w:spacing w:after="0"/>
        <w:ind w:left="0"/>
        <w:jc w:val="left"/>
      </w:pPr>
      <w:r>
        <w:rPr>
          <w:rFonts w:ascii="Times New Roman"/>
          <w:b/>
          <w:i w:val="false"/>
          <w:color w:val="000000"/>
        </w:rPr>
        <w:t xml:space="preserve"> Мемлекеттік қызмет көрсету тәртібінің блок-схема түріндегі сипатталуы және мемлекеттік қызмет көрсету бизнес-процестерінің анықтамалығы</w:t>
      </w:r>
    </w:p>
    <w:p>
      <w:pPr>
        <w:spacing w:after="0"/>
        <w:ind w:left="0"/>
        <w:jc w:val="both"/>
      </w:pPr>
      <w:r>
        <w:drawing>
          <wp:inline distT="0" distB="0" distL="0" distR="0">
            <wp:extent cx="61468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146800" cy="6007100"/>
                    </a:xfrm>
                    <a:prstGeom prst="rect">
                      <a:avLst/>
                    </a:prstGeom>
                  </pic:spPr>
                </pic:pic>
              </a:graphicData>
            </a:graphic>
          </wp:inline>
        </w:drawing>
      </w:r>
    </w:p>
    <w:bookmarkStart w:name="z57" w:id="35"/>
    <w:p>
      <w:pPr>
        <w:spacing w:after="0"/>
        <w:ind w:left="0"/>
        <w:jc w:val="both"/>
      </w:pPr>
      <w:r>
        <w:rPr>
          <w:rFonts w:ascii="Times New Roman"/>
          <w:b w:val="false"/>
          <w:i w:val="false"/>
          <w:color w:val="000000"/>
          <w:sz w:val="28"/>
        </w:rPr>
        <w:t>
«Тракторларды және олардың базасында жасалған</w:t>
      </w:r>
      <w:r>
        <w:br/>
      </w:r>
      <w:r>
        <w:rPr>
          <w:rFonts w:ascii="Times New Roman"/>
          <w:b w:val="false"/>
          <w:i w:val="false"/>
          <w:color w:val="000000"/>
          <w:sz w:val="28"/>
        </w:rPr>
        <w:t>
өздiгiнен жүретiн шассилер мен механизмдердi,</w:t>
      </w:r>
      <w:r>
        <w:br/>
      </w:r>
      <w:r>
        <w:rPr>
          <w:rFonts w:ascii="Times New Roman"/>
          <w:b w:val="false"/>
          <w:i w:val="false"/>
          <w:color w:val="000000"/>
          <w:sz w:val="28"/>
        </w:rPr>
        <w:t>
өздiгiнен жүретiн ауыл шаруашылығы, мелиоративтiк</w:t>
      </w:r>
      <w:r>
        <w:br/>
      </w:r>
      <w:r>
        <w:rPr>
          <w:rFonts w:ascii="Times New Roman"/>
          <w:b w:val="false"/>
          <w:i w:val="false"/>
          <w:color w:val="000000"/>
          <w:sz w:val="28"/>
        </w:rPr>
        <w:t>
және жол-құрылыс машиналары мен механизмдерiн,</w:t>
      </w:r>
      <w:r>
        <w:br/>
      </w:r>
      <w:r>
        <w:rPr>
          <w:rFonts w:ascii="Times New Roman"/>
          <w:b w:val="false"/>
          <w:i w:val="false"/>
          <w:color w:val="000000"/>
          <w:sz w:val="28"/>
        </w:rPr>
        <w:t>
сондай-ақ жүріп өту мүмкіндігі жоғары арнайы</w:t>
      </w:r>
      <w:r>
        <w:br/>
      </w:r>
      <w:r>
        <w:rPr>
          <w:rFonts w:ascii="Times New Roman"/>
          <w:b w:val="false"/>
          <w:i w:val="false"/>
          <w:color w:val="000000"/>
          <w:sz w:val="28"/>
        </w:rPr>
        <w:t>
машиналарды сенiмхат бойынша басқаратын адамдарды тiркеу»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2-қосымша</w:t>
      </w:r>
    </w:p>
    <w:bookmarkEnd w:id="35"/>
    <w:p>
      <w:pPr>
        <w:spacing w:after="0"/>
        <w:ind w:left="0"/>
        <w:jc w:val="left"/>
      </w:pPr>
      <w:r>
        <w:rPr>
          <w:rFonts w:ascii="Times New Roman"/>
          <w:b/>
          <w:i w:val="false"/>
          <w:color w:val="000000"/>
        </w:rPr>
        <w:t xml:space="preserve"> Мемлекеттік қызмет көрсету тәртібінің графикалық түрде сипатталуы және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9"/>
        <w:gridCol w:w="1962"/>
        <w:gridCol w:w="3486"/>
        <w:gridCol w:w="2637"/>
        <w:gridCol w:w="2846"/>
      </w:tblGrid>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берушінің басшылығы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тіркейді және көрсетілетін қызметті алушыға құжаттардың қабылданғаны жөнінде қолхат береді және 10-минут ішінде келген құжаттарды басшылыққа ұсынады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30-минут ішінде жауапты орындаушыны айқындап, құжаттарды қарауға жолдайды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толықтылығын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мемлекеттік көрсетілетін қызмет нәтижесін дайындайды және оны басшылықтың қол қоюына кіргізеді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жұмыс күні ішінде мемлекеттік көрсетілетін қызмет нәтижесіне қол қояды және құжаттарды көрсетілетін қызметті берушінің кеңсесіне жолдайды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 ішінде мемлекеттік көрсетілетін қызмет нәтижесін тіркейді және көрсетілетін қызметті алушының жеке өзіне немесе сенімхат бойынша уәкілетті тұлғаға береді</w:t>
            </w:r>
          </w:p>
        </w:tc>
      </w:tr>
    </w:tbl>
    <w:bookmarkStart w:name="z58" w:id="36"/>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2014 жылғы 13 маусымдағы № 184 қаулысына</w:t>
      </w:r>
      <w:r>
        <w:br/>
      </w:r>
      <w:r>
        <w:rPr>
          <w:rFonts w:ascii="Times New Roman"/>
          <w:b w:val="false"/>
          <w:i w:val="false"/>
          <w:color w:val="000000"/>
          <w:sz w:val="28"/>
        </w:rPr>
        <w:t>
4-қосымша</w:t>
      </w:r>
    </w:p>
    <w:bookmarkEnd w:id="36"/>
    <w:bookmarkStart w:name="z59" w:id="37"/>
    <w:p>
      <w:pPr>
        <w:spacing w:after="0"/>
        <w:ind w:left="0"/>
        <w:jc w:val="left"/>
      </w:pPr>
      <w:r>
        <w:rPr>
          <w:rFonts w:ascii="Times New Roman"/>
          <w:b/>
          <w:i w:val="false"/>
          <w:color w:val="000000"/>
        </w:rPr>
        <w:t xml:space="preserve"> 
«Тракторларды және олардың базасында жасалған өздiгiнен жүретiн шассилер мен механизмдердi, монтаждалған арнайы жабдығы бар тiркемелердi қоса алғанда, олардың тiркемелерiн, өздiгiнен жүретiн ауыл шаруашылығы, мелиоративтiк және жол-құрылыс машиналары мен механизмдерiн, сондай-ақ жүріп өту мүмкіндігі жоғары арнайы машиналарды нөмiрлiк тiркеу белгiлерiн бере отырып, тiркеу, қайта тiркеу» мемлекеттік көрсетілетін қызметінің регламенті</w:t>
      </w:r>
    </w:p>
    <w:bookmarkEnd w:id="37"/>
    <w:bookmarkStart w:name="z60" w:id="38"/>
    <w:p>
      <w:pPr>
        <w:spacing w:after="0"/>
        <w:ind w:left="0"/>
        <w:jc w:val="left"/>
      </w:pPr>
      <w:r>
        <w:rPr>
          <w:rFonts w:ascii="Times New Roman"/>
          <w:b/>
          <w:i w:val="false"/>
          <w:color w:val="000000"/>
        </w:rPr>
        <w:t xml:space="preserve"> 
1. Жалпы ережелер</w:t>
      </w:r>
    </w:p>
    <w:bookmarkEnd w:id="38"/>
    <w:bookmarkStart w:name="z61" w:id="39"/>
    <w:p>
      <w:pPr>
        <w:spacing w:after="0"/>
        <w:ind w:left="0"/>
        <w:jc w:val="both"/>
      </w:pPr>
      <w:r>
        <w:rPr>
          <w:rFonts w:ascii="Times New Roman"/>
          <w:b w:val="false"/>
          <w:i w:val="false"/>
          <w:color w:val="000000"/>
          <w:sz w:val="28"/>
        </w:rPr>
        <w:t>
      1. «Тракторларды және олардың базасында жасалған өздiгiнен жүретiн шассилер мен механизмдердi, монтаждалған арнайы жабдығы бар тiркемелердi қоса алғанда, олардың тiркемелерiн, өздiгiнен жүретiн ауыл шаруашылығы, мелиоративтiк және жол-құрылыс машиналары мен механизмдерiн, сондай-ақ жүріп өту мүмкіндігі жоғары арнайы машиналарды нөмiрлiк тiркеу белгiлерiн бере отырып, тiркеу, қайта тiркеу» мемлекеттік көрсетілетін қызметі (бұдан әрі-мемлекеттік көрсетілетін қызмет) «Оңтүстік Қазақстан облысының ауыл шаруашылығы басқармасы» мемлекеттік мекемесімен және облыстық маңызы бар аудан, қалалардың ауыл шаруашылығы саласындағы функцияларын жүзеге асыратын құрылымдық бөлімшелерімен (бұдан әрі- көрсетілетін қызметті беруші) ұсынылады.</w:t>
      </w:r>
      <w:r>
        <w:br/>
      </w:r>
      <w:r>
        <w:rPr>
          <w:rFonts w:ascii="Times New Roman"/>
          <w:b w:val="false"/>
          <w:i w:val="false"/>
          <w:color w:val="000000"/>
          <w:sz w:val="28"/>
        </w:rPr>
        <w:t>
      Құжаттарды қабылдау және мемлекеттік қызмет көрсету нәтижелерін беру көрсетілетін қызметті берушімен, сондай ақ «электрондық үкіметтің» порталы (бұдан әрі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қызметтің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қызметтің нәтижесі тіркеу құжаттарын (телнұсқаларын) және мемлекеттік нөмірлік белгілерін қағаз нысанда беру болып табылады.</w:t>
      </w:r>
    </w:p>
    <w:bookmarkEnd w:id="39"/>
    <w:bookmarkStart w:name="z64" w:id="40"/>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40"/>
    <w:bookmarkStart w:name="z65" w:id="41"/>
    <w:p>
      <w:pPr>
        <w:spacing w:after="0"/>
        <w:ind w:left="0"/>
        <w:jc w:val="both"/>
      </w:pPr>
      <w:r>
        <w:rPr>
          <w:rFonts w:ascii="Times New Roman"/>
          <w:b w:val="false"/>
          <w:i w:val="false"/>
          <w:color w:val="000000"/>
          <w:sz w:val="28"/>
        </w:rPr>
        <w:t>
      4. Мемлекеттік қызмет көрсету бойынша рәсімді (іс-қимылдарды) бастауға көрсетілетін қызметті алушының өтініші негіздеме болады.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үдерісінің құрамына кіретін әрбір рәсімнің (іс-қимылдың) мазмұны, оның орындалу ұзақтығы және олардың орындалу дәйектілігі, оның ішінде барлық рәсімдердің өту кезеңдері:</w:t>
      </w:r>
      <w:r>
        <w:br/>
      </w:r>
      <w:r>
        <w:rPr>
          <w:rFonts w:ascii="Times New Roman"/>
          <w:b w:val="false"/>
          <w:i w:val="false"/>
          <w:color w:val="000000"/>
          <w:sz w:val="28"/>
        </w:rPr>
        <w:t>
      1) көрсетілетін қызметті алушы көрсетілетін қызметті берушіге Қазақстан Республикасы Үкіметінің 2014 жылғы 3 наурыздағы № 171 </w:t>
      </w:r>
      <w:r>
        <w:rPr>
          <w:rFonts w:ascii="Times New Roman"/>
          <w:b w:val="false"/>
          <w:i w:val="false"/>
          <w:color w:val="000000"/>
          <w:sz w:val="28"/>
        </w:rPr>
        <w:t>қаулысымен</w:t>
      </w:r>
      <w:r>
        <w:rPr>
          <w:rFonts w:ascii="Times New Roman"/>
          <w:b w:val="false"/>
          <w:i w:val="false"/>
          <w:color w:val="000000"/>
          <w:sz w:val="28"/>
        </w:rPr>
        <w:t xml:space="preserve"> бекітілген «Тракторларды және олардың базасында жасалған өздiгiнен жүретiн шассилер мен механизмдердi, монтаждалған арнайы жабдығы бар тiркемелердi қоса алғанда, олардың тiркемелерiн, өздiгiнен жүретiн ауыл шаруашылығы, мелиоративтiк және жол-құрылыс машиналары мен механизмдерiн, сондай-ақ жүріп өту мүмкіндігі жоғары арнайы машиналарды нөмiрлiк тiркеу белгiлерiн бере отырып, тiркеу, қайта тiркеу» мемлекеттік көрсетілетін қызметі стандартының (бұдан әрі-</w:t>
      </w:r>
      <w:r>
        <w:rPr>
          <w:rFonts w:ascii="Times New Roman"/>
          <w:b w:val="false"/>
          <w:i w:val="false"/>
          <w:color w:val="000000"/>
          <w:sz w:val="28"/>
        </w:rPr>
        <w:t>Стандарт</w:t>
      </w:r>
      <w:r>
        <w:rPr>
          <w:rFonts w:ascii="Times New Roman"/>
          <w:b w:val="false"/>
          <w:i w:val="false"/>
          <w:color w:val="000000"/>
          <w:sz w:val="28"/>
        </w:rPr>
        <w:t>)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2) көрсетілетін қызметті берушінің кеңсе қызметкері құжаттарды қабылдап, тіркейді және көрсетілетін қызметті алушыға құжаттардың қабылданғаны жөнінде қолхат береді және 10-минут ішінде келген құжаттарды басшылыққа ұсынады;</w:t>
      </w:r>
      <w:r>
        <w:br/>
      </w:r>
      <w:r>
        <w:rPr>
          <w:rFonts w:ascii="Times New Roman"/>
          <w:b w:val="false"/>
          <w:i w:val="false"/>
          <w:color w:val="000000"/>
          <w:sz w:val="28"/>
        </w:rPr>
        <w:t>
      3) көрсетілетін қызметті берушінің басшылығы 30-минут ішінде жауапты орындаушыны айқындап, құжаттарды қарауға жолдайды;</w:t>
      </w:r>
      <w:r>
        <w:br/>
      </w:r>
      <w:r>
        <w:rPr>
          <w:rFonts w:ascii="Times New Roman"/>
          <w:b w:val="false"/>
          <w:i w:val="false"/>
          <w:color w:val="000000"/>
          <w:sz w:val="28"/>
        </w:rPr>
        <w:t>
      4) көрсетілетін қызметті берушінің жауапты орындаушысы құжаттардың толықтылығын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мемлекеттік көрсетілетін қызмет нәтижесін дайындайды және оны басшылықтың қол қоюына кіргізеді;</w:t>
      </w:r>
      <w:r>
        <w:br/>
      </w:r>
      <w:r>
        <w:rPr>
          <w:rFonts w:ascii="Times New Roman"/>
          <w:b w:val="false"/>
          <w:i w:val="false"/>
          <w:color w:val="000000"/>
          <w:sz w:val="28"/>
        </w:rPr>
        <w:t>
      5) сол жұмыс күні ішінде көрсетілетін қызметті берушінің басшылығы мемлекеттік көрсетілетін қызмет нәтижесіне қол қояды және құжаттарды көрсетілетін қызметті берушінің кеңсесіне жолдайды;</w:t>
      </w:r>
      <w:r>
        <w:br/>
      </w:r>
      <w:r>
        <w:rPr>
          <w:rFonts w:ascii="Times New Roman"/>
          <w:b w:val="false"/>
          <w:i w:val="false"/>
          <w:color w:val="000000"/>
          <w:sz w:val="28"/>
        </w:rPr>
        <w:t>
      6) көрсетілетін қызметті берушінің кеңсе қызметкері 10 минут ішінде мемлекеттік көрсетілетін қызмет нәтижесін тіркейді және көрсетілетін қызметті алушының жеке өзіне немесе сенімхат бойынша уәкілетті тұлғаға береді.</w:t>
      </w:r>
    </w:p>
    <w:bookmarkEnd w:id="41"/>
    <w:bookmarkStart w:name="z67" w:id="4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42"/>
    <w:bookmarkStart w:name="z68" w:id="4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басшылығы;</w:t>
      </w:r>
      <w:r>
        <w:br/>
      </w:r>
      <w:r>
        <w:rPr>
          <w:rFonts w:ascii="Times New Roman"/>
          <w:b w:val="false"/>
          <w:i w:val="false"/>
          <w:color w:val="000000"/>
          <w:sz w:val="28"/>
        </w:rPr>
        <w:t>
      2) көрсетілетін қызметті берушінің жауапты орындаушысы;</w:t>
      </w:r>
      <w:r>
        <w:br/>
      </w:r>
      <w:r>
        <w:rPr>
          <w:rFonts w:ascii="Times New Roman"/>
          <w:b w:val="false"/>
          <w:i w:val="false"/>
          <w:color w:val="000000"/>
          <w:sz w:val="28"/>
        </w:rPr>
        <w:t>
      3)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 бөлімі </w:t>
      </w:r>
      <w:r>
        <w:rPr>
          <w:rFonts w:ascii="Times New Roman"/>
          <w:b w:val="false"/>
          <w:i w:val="false"/>
          <w:color w:val="000000"/>
          <w:sz w:val="28"/>
        </w:rPr>
        <w:t>5 тармағында</w:t>
      </w:r>
      <w:r>
        <w:rPr>
          <w:rFonts w:ascii="Times New Roman"/>
          <w:b w:val="false"/>
          <w:i w:val="false"/>
          <w:color w:val="000000"/>
          <w:sz w:val="28"/>
        </w:rPr>
        <w:t xml:space="preserve"> келтірілген. Мемлекеттік көрсетілетін қызмет үдерісіндегі рәсімдердің (іс-қимылдардың) блок-схема түріндегі реттілігінің сипатталуы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43"/>
    <w:bookmarkStart w:name="z70" w:id="44"/>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4"/>
    <w:bookmarkStart w:name="z71" w:id="45"/>
    <w:p>
      <w:pPr>
        <w:spacing w:after="0"/>
        <w:ind w:left="0"/>
        <w:jc w:val="both"/>
      </w:pPr>
      <w:r>
        <w:rPr>
          <w:rFonts w:ascii="Times New Roman"/>
          <w:b w:val="false"/>
          <w:i w:val="false"/>
          <w:color w:val="000000"/>
          <w:sz w:val="28"/>
        </w:rPr>
        <w:t>
      8. Мемлекеттік көрсетілетін қызметті Портал арқылы алу үшін көрсетілетін қызметті алушы:</w:t>
      </w:r>
      <w:r>
        <w:br/>
      </w:r>
      <w:r>
        <w:rPr>
          <w:rFonts w:ascii="Times New Roman"/>
          <w:b w:val="false"/>
          <w:i w:val="false"/>
          <w:color w:val="000000"/>
          <w:sz w:val="28"/>
        </w:rPr>
        <w:t>
      1) Порталға кіру;</w:t>
      </w:r>
      <w:r>
        <w:br/>
      </w:r>
      <w:r>
        <w:rPr>
          <w:rFonts w:ascii="Times New Roman"/>
          <w:b w:val="false"/>
          <w:i w:val="false"/>
          <w:color w:val="000000"/>
          <w:sz w:val="28"/>
        </w:rPr>
        <w:t>
      2) мемлекеттік көрсетілетін қызметті таңдау:</w:t>
      </w:r>
      <w:r>
        <w:br/>
      </w:r>
      <w:r>
        <w:rPr>
          <w:rFonts w:ascii="Times New Roman"/>
          <w:b w:val="false"/>
          <w:i w:val="false"/>
          <w:color w:val="000000"/>
          <w:sz w:val="28"/>
        </w:rPr>
        <w:t>
      3) ЭЦҚ-ны жеке сәйкестендіру нөмірі немесе бизнес-сәйкестендіру нөмірі арқылы авторлау, тіркелу;</w:t>
      </w:r>
      <w:r>
        <w:br/>
      </w:r>
      <w:r>
        <w:rPr>
          <w:rFonts w:ascii="Times New Roman"/>
          <w:b w:val="false"/>
          <w:i w:val="false"/>
          <w:color w:val="000000"/>
          <w:sz w:val="28"/>
        </w:rPr>
        <w:t>
      4) онлайн қызметке тапсырыс беру;</w:t>
      </w:r>
      <w:r>
        <w:br/>
      </w:r>
      <w:r>
        <w:rPr>
          <w:rFonts w:ascii="Times New Roman"/>
          <w:b w:val="false"/>
          <w:i w:val="false"/>
          <w:color w:val="000000"/>
          <w:sz w:val="28"/>
        </w:rPr>
        <w:t>
      5) электрондық сауал жолдарын толтыру және қажет болған жағдайда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тізбеге сәйкес электронды түрде құжаттарды тіркеу;</w:t>
      </w:r>
      <w:r>
        <w:br/>
      </w:r>
      <w:r>
        <w:rPr>
          <w:rFonts w:ascii="Times New Roman"/>
          <w:b w:val="false"/>
          <w:i w:val="false"/>
          <w:color w:val="000000"/>
          <w:sz w:val="28"/>
        </w:rPr>
        <w:t>
      6) шығыс құжатты тексерген соң қызмет алушы ЭЦҚ қоюы қажет. Қол қойған соң арыз автоматты түрде қызмет берушіге түседі;</w:t>
      </w:r>
      <w:r>
        <w:br/>
      </w:r>
      <w:r>
        <w:rPr>
          <w:rFonts w:ascii="Times New Roman"/>
          <w:b w:val="false"/>
          <w:i w:val="false"/>
          <w:color w:val="000000"/>
          <w:sz w:val="28"/>
        </w:rPr>
        <w:t>
      7) түскен өтінішті қызмет көрсетуші тіркеген соң, қызмет алушының жеке кабинетінде арыздың жағдайы автоматты түрде өзгереді. Өтінішті тіркеген кезден бастап қызмет беруші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нәтижені беруі тиіс;</w:t>
      </w:r>
      <w:r>
        <w:br/>
      </w:r>
      <w:r>
        <w:rPr>
          <w:rFonts w:ascii="Times New Roman"/>
          <w:b w:val="false"/>
          <w:i w:val="false"/>
          <w:color w:val="000000"/>
          <w:sz w:val="28"/>
        </w:rPr>
        <w:t>
      8) нәтижесінде көрсетілетін қызметті алушының жеке кабинетінде өтініштің жағдайы «Қанағаттанарлыққа» ауысады. Кейін, көрсетілетін қызметті алушы нәтижені көшіре алады.</w:t>
      </w:r>
      <w:r>
        <w:br/>
      </w:r>
      <w:r>
        <w:rPr>
          <w:rFonts w:ascii="Times New Roman"/>
          <w:b w:val="false"/>
          <w:i w:val="false"/>
          <w:color w:val="000000"/>
          <w:sz w:val="28"/>
        </w:rPr>
        <w:t>
      Портал арқылы мемлекеттік қызмет көрсету кезінде көрсетілетін қызметті беруші мен көрсетілетін қызметті алушының жүгіну және рәсімдердің (іс-қимылдардың) реттілігі тәртібінің диаграммалық түрде сипатталуы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процесіндегі көрсетілетін қызметті берушінің құрылымдық бөлімшелерінің (қызметкерлерінің) өзара рәсімдері (іс-қимылдары) реттілігінің графикалық және схемалық түрде сипатталуы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қосымшаларында</w:t>
      </w:r>
      <w:r>
        <w:rPr>
          <w:rFonts w:ascii="Times New Roman"/>
          <w:b w:val="false"/>
          <w:i w:val="false"/>
          <w:color w:val="000000"/>
          <w:sz w:val="28"/>
        </w:rPr>
        <w:t xml:space="preserve"> бейнеленген. Мемлекеттік қызмет көрсету бизнес-процестерінің анықтамалығы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қосымшаларында</w:t>
      </w:r>
      <w:r>
        <w:rPr>
          <w:rFonts w:ascii="Times New Roman"/>
          <w:b w:val="false"/>
          <w:i w:val="false"/>
          <w:color w:val="000000"/>
          <w:sz w:val="28"/>
        </w:rPr>
        <w:t xml:space="preserve"> көрсетілген.</w:t>
      </w:r>
    </w:p>
    <w:bookmarkEnd w:id="45"/>
    <w:bookmarkStart w:name="z72" w:id="46"/>
    <w:p>
      <w:pPr>
        <w:spacing w:after="0"/>
        <w:ind w:left="0"/>
        <w:jc w:val="both"/>
      </w:pPr>
      <w:r>
        <w:rPr>
          <w:rFonts w:ascii="Times New Roman"/>
          <w:b w:val="false"/>
          <w:i w:val="false"/>
          <w:color w:val="000000"/>
          <w:sz w:val="28"/>
        </w:rPr>
        <w:t>
«Тракторларды және олардың базасында жасалған</w:t>
      </w:r>
      <w:r>
        <w:br/>
      </w:r>
      <w:r>
        <w:rPr>
          <w:rFonts w:ascii="Times New Roman"/>
          <w:b w:val="false"/>
          <w:i w:val="false"/>
          <w:color w:val="000000"/>
          <w:sz w:val="28"/>
        </w:rPr>
        <w:t>
өздiгiнен жүретiн шассилер мен механизмдердi,</w:t>
      </w:r>
      <w:r>
        <w:br/>
      </w:r>
      <w:r>
        <w:rPr>
          <w:rFonts w:ascii="Times New Roman"/>
          <w:b w:val="false"/>
          <w:i w:val="false"/>
          <w:color w:val="000000"/>
          <w:sz w:val="28"/>
        </w:rPr>
        <w:t>
монтаждалған арнайы жабдығы бар тiркемелердi қоса</w:t>
      </w:r>
      <w:r>
        <w:br/>
      </w:r>
      <w:r>
        <w:rPr>
          <w:rFonts w:ascii="Times New Roman"/>
          <w:b w:val="false"/>
          <w:i w:val="false"/>
          <w:color w:val="000000"/>
          <w:sz w:val="28"/>
        </w:rPr>
        <w:t>
алғанда, олардың тiркемелерiн, өздiгiнен жүретiн ауыл</w:t>
      </w:r>
      <w:r>
        <w:br/>
      </w:r>
      <w:r>
        <w:rPr>
          <w:rFonts w:ascii="Times New Roman"/>
          <w:b w:val="false"/>
          <w:i w:val="false"/>
          <w:color w:val="000000"/>
          <w:sz w:val="28"/>
        </w:rPr>
        <w:t>
шаруашылығы, мелиоративтiк және жол-құрылыс машиналары</w:t>
      </w:r>
      <w:r>
        <w:br/>
      </w:r>
      <w:r>
        <w:rPr>
          <w:rFonts w:ascii="Times New Roman"/>
          <w:b w:val="false"/>
          <w:i w:val="false"/>
          <w:color w:val="000000"/>
          <w:sz w:val="28"/>
        </w:rPr>
        <w:t>
мен механизмдерiн, сондай-ақ жүріп өту мүмкіндігі</w:t>
      </w:r>
      <w:r>
        <w:br/>
      </w:r>
      <w:r>
        <w:rPr>
          <w:rFonts w:ascii="Times New Roman"/>
          <w:b w:val="false"/>
          <w:i w:val="false"/>
          <w:color w:val="000000"/>
          <w:sz w:val="28"/>
        </w:rPr>
        <w:t>
жоғары арнайы машиналарды нөмiрлiк тiркеу белгiлерiн</w:t>
      </w:r>
      <w:r>
        <w:br/>
      </w:r>
      <w:r>
        <w:rPr>
          <w:rFonts w:ascii="Times New Roman"/>
          <w:b w:val="false"/>
          <w:i w:val="false"/>
          <w:color w:val="000000"/>
          <w:sz w:val="28"/>
        </w:rPr>
        <w:t>
бере отырып, тiркеу, қайта тiркеу»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1-қосымша</w:t>
      </w:r>
    </w:p>
    <w:bookmarkEnd w:id="46"/>
    <w:p>
      <w:pPr>
        <w:spacing w:after="0"/>
        <w:ind w:left="0"/>
        <w:jc w:val="left"/>
      </w:pPr>
      <w:r>
        <w:rPr>
          <w:rFonts w:ascii="Times New Roman"/>
          <w:b/>
          <w:i w:val="false"/>
          <w:color w:val="000000"/>
        </w:rPr>
        <w:t xml:space="preserve"> Мемлекеттік қызмет көрсету тәртібінің блок-схема түріндегі сипатталуы және мемлекеттік қызмет көрсету бизнес-процестерінің анықтамалығы</w:t>
      </w:r>
    </w:p>
    <w:p>
      <w:pPr>
        <w:spacing w:after="0"/>
        <w:ind w:left="0"/>
        <w:jc w:val="both"/>
      </w:pPr>
      <w:r>
        <w:rPr>
          <w:rFonts w:ascii="Times New Roman"/>
          <w:b w:val="false"/>
          <w:i w:val="false"/>
          <w:color w:val="000000"/>
          <w:sz w:val="28"/>
        </w:rPr>
        <w:t> </w:t>
      </w:r>
      <w:r>
        <w:drawing>
          <wp:inline distT="0" distB="0" distL="0" distR="0">
            <wp:extent cx="61976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197600" cy="6159500"/>
                    </a:xfrm>
                    <a:prstGeom prst="rect">
                      <a:avLst/>
                    </a:prstGeom>
                  </pic:spPr>
                </pic:pic>
              </a:graphicData>
            </a:graphic>
          </wp:inline>
        </w:drawing>
      </w:r>
    </w:p>
    <w:bookmarkStart w:name="z73" w:id="47"/>
    <w:p>
      <w:pPr>
        <w:spacing w:after="0"/>
        <w:ind w:left="0"/>
        <w:jc w:val="both"/>
      </w:pPr>
      <w:r>
        <w:rPr>
          <w:rFonts w:ascii="Times New Roman"/>
          <w:b w:val="false"/>
          <w:i w:val="false"/>
          <w:color w:val="000000"/>
          <w:sz w:val="28"/>
        </w:rPr>
        <w:t>
«Тракторларды және олардың базасында жасалған</w:t>
      </w:r>
      <w:r>
        <w:br/>
      </w:r>
      <w:r>
        <w:rPr>
          <w:rFonts w:ascii="Times New Roman"/>
          <w:b w:val="false"/>
          <w:i w:val="false"/>
          <w:color w:val="000000"/>
          <w:sz w:val="28"/>
        </w:rPr>
        <w:t>
өздiгiнен жүретiн шассилер мен механизмдердi,</w:t>
      </w:r>
      <w:r>
        <w:br/>
      </w:r>
      <w:r>
        <w:rPr>
          <w:rFonts w:ascii="Times New Roman"/>
          <w:b w:val="false"/>
          <w:i w:val="false"/>
          <w:color w:val="000000"/>
          <w:sz w:val="28"/>
        </w:rPr>
        <w:t>
монтаждалған арнайы жабдығы бар тiркемелердi қоса</w:t>
      </w:r>
      <w:r>
        <w:br/>
      </w:r>
      <w:r>
        <w:rPr>
          <w:rFonts w:ascii="Times New Roman"/>
          <w:b w:val="false"/>
          <w:i w:val="false"/>
          <w:color w:val="000000"/>
          <w:sz w:val="28"/>
        </w:rPr>
        <w:t>
алғанда, олардың тiркемелерiн, өздiгiнен жүретiн</w:t>
      </w:r>
      <w:r>
        <w:br/>
      </w:r>
      <w:r>
        <w:rPr>
          <w:rFonts w:ascii="Times New Roman"/>
          <w:b w:val="false"/>
          <w:i w:val="false"/>
          <w:color w:val="000000"/>
          <w:sz w:val="28"/>
        </w:rPr>
        <w:t>
ауыл шаруашылығы, мелиоративтiк және жол-құрылыс</w:t>
      </w:r>
      <w:r>
        <w:br/>
      </w:r>
      <w:r>
        <w:rPr>
          <w:rFonts w:ascii="Times New Roman"/>
          <w:b w:val="false"/>
          <w:i w:val="false"/>
          <w:color w:val="000000"/>
          <w:sz w:val="28"/>
        </w:rPr>
        <w:t>
машиналары мен механизмдерiн, сондай-ақ жүріп өту</w:t>
      </w:r>
      <w:r>
        <w:br/>
      </w:r>
      <w:r>
        <w:rPr>
          <w:rFonts w:ascii="Times New Roman"/>
          <w:b w:val="false"/>
          <w:i w:val="false"/>
          <w:color w:val="000000"/>
          <w:sz w:val="28"/>
        </w:rPr>
        <w:t>
мүмкіндігі жоғары арнайы машиналарды нөмiрлiк тiркеу</w:t>
      </w:r>
      <w:r>
        <w:br/>
      </w:r>
      <w:r>
        <w:rPr>
          <w:rFonts w:ascii="Times New Roman"/>
          <w:b w:val="false"/>
          <w:i w:val="false"/>
          <w:color w:val="000000"/>
          <w:sz w:val="28"/>
        </w:rPr>
        <w:t>
белгiлерiн бере отырып, тiркеу, қайта тiркеу»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2-қосымша</w:t>
      </w:r>
    </w:p>
    <w:bookmarkEnd w:id="47"/>
    <w:p>
      <w:pPr>
        <w:spacing w:after="0"/>
        <w:ind w:left="0"/>
        <w:jc w:val="left"/>
      </w:pPr>
      <w:r>
        <w:rPr>
          <w:rFonts w:ascii="Times New Roman"/>
          <w:b/>
          <w:i w:val="false"/>
          <w:color w:val="000000"/>
        </w:rPr>
        <w:t xml:space="preserve"> Портал арқылы мемлекеттік қызмет көрсетуде әрекет ететін ақпараттық жүйелердің функционалдық өзара әрекеттесуінің диаграммасы және мемлекеттік қызмет көрсету бизнес-процестерінің анықтамалығы</w:t>
      </w:r>
    </w:p>
    <w:p>
      <w:pPr>
        <w:spacing w:after="0"/>
        <w:ind w:left="0"/>
        <w:jc w:val="both"/>
      </w:pPr>
      <w:r>
        <w:drawing>
          <wp:inline distT="0" distB="0" distL="0" distR="0">
            <wp:extent cx="93853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385300" cy="46990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60071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007100" cy="3086100"/>
                    </a:xfrm>
                    <a:prstGeom prst="rect">
                      <a:avLst/>
                    </a:prstGeom>
                  </pic:spPr>
                </pic:pic>
              </a:graphicData>
            </a:graphic>
          </wp:inline>
        </w:drawing>
      </w:r>
    </w:p>
    <w:bookmarkStart w:name="z74" w:id="48"/>
    <w:p>
      <w:pPr>
        <w:spacing w:after="0"/>
        <w:ind w:left="0"/>
        <w:jc w:val="both"/>
      </w:pPr>
      <w:r>
        <w:rPr>
          <w:rFonts w:ascii="Times New Roman"/>
          <w:b w:val="false"/>
          <w:i w:val="false"/>
          <w:color w:val="000000"/>
          <w:sz w:val="28"/>
        </w:rPr>
        <w:t>
«Тракторларды және олардың базасында жасалған</w:t>
      </w:r>
      <w:r>
        <w:br/>
      </w:r>
      <w:r>
        <w:rPr>
          <w:rFonts w:ascii="Times New Roman"/>
          <w:b w:val="false"/>
          <w:i w:val="false"/>
          <w:color w:val="000000"/>
          <w:sz w:val="28"/>
        </w:rPr>
        <w:t>
өздiгiнен жүретiн шассилер мен механизмдердi,</w:t>
      </w:r>
      <w:r>
        <w:br/>
      </w:r>
      <w:r>
        <w:rPr>
          <w:rFonts w:ascii="Times New Roman"/>
          <w:b w:val="false"/>
          <w:i w:val="false"/>
          <w:color w:val="000000"/>
          <w:sz w:val="28"/>
        </w:rPr>
        <w:t>
монтаждалған арнайы жабдығы бар тiркемелердi</w:t>
      </w:r>
      <w:r>
        <w:br/>
      </w:r>
      <w:r>
        <w:rPr>
          <w:rFonts w:ascii="Times New Roman"/>
          <w:b w:val="false"/>
          <w:i w:val="false"/>
          <w:color w:val="000000"/>
          <w:sz w:val="28"/>
        </w:rPr>
        <w:t>
қоса алғанда, олардың тiркемелерiн, өздiгiнен</w:t>
      </w:r>
      <w:r>
        <w:br/>
      </w:r>
      <w:r>
        <w:rPr>
          <w:rFonts w:ascii="Times New Roman"/>
          <w:b w:val="false"/>
          <w:i w:val="false"/>
          <w:color w:val="000000"/>
          <w:sz w:val="28"/>
        </w:rPr>
        <w:t>
жүретiн ауыл шаруашылығы, мелиоративтiк және</w:t>
      </w:r>
      <w:r>
        <w:br/>
      </w:r>
      <w:r>
        <w:rPr>
          <w:rFonts w:ascii="Times New Roman"/>
          <w:b w:val="false"/>
          <w:i w:val="false"/>
          <w:color w:val="000000"/>
          <w:sz w:val="28"/>
        </w:rPr>
        <w:t>
жол-құрылыс машиналары мен механизмдерiн, сондай-ақ</w:t>
      </w:r>
      <w:r>
        <w:br/>
      </w:r>
      <w:r>
        <w:rPr>
          <w:rFonts w:ascii="Times New Roman"/>
          <w:b w:val="false"/>
          <w:i w:val="false"/>
          <w:color w:val="000000"/>
          <w:sz w:val="28"/>
        </w:rPr>
        <w:t>
жүріп өту мүмкіндігі жоғары арнайы машиналарды нөмiрлiк</w:t>
      </w:r>
      <w:r>
        <w:br/>
      </w:r>
      <w:r>
        <w:rPr>
          <w:rFonts w:ascii="Times New Roman"/>
          <w:b w:val="false"/>
          <w:i w:val="false"/>
          <w:color w:val="000000"/>
          <w:sz w:val="28"/>
        </w:rPr>
        <w:t>
тiркеу белгiлерiн бере отырып, тiркеу, қайта тiркеу»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3-қосымша</w:t>
      </w:r>
    </w:p>
    <w:bookmarkEnd w:id="48"/>
    <w:p>
      <w:pPr>
        <w:spacing w:after="0"/>
        <w:ind w:left="0"/>
        <w:jc w:val="left"/>
      </w:pPr>
      <w:r>
        <w:rPr>
          <w:rFonts w:ascii="Times New Roman"/>
          <w:b/>
          <w:i w:val="false"/>
          <w:color w:val="000000"/>
        </w:rPr>
        <w:t xml:space="preserve"> Мемлекеттік қызмет көрсету тәртібінің графикалық түрде сипатталуы және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9"/>
        <w:gridCol w:w="1962"/>
        <w:gridCol w:w="3486"/>
        <w:gridCol w:w="2637"/>
        <w:gridCol w:w="2846"/>
      </w:tblGrid>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берушінің басшылығы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тіркейді және көрсетілетін қызметті алушыға құжаттардың қабылданғаны жөнінде қолхат береді және 10-минут ішінде келген құжаттарды басшылыққа ұсынады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30-минут ішінде жауапты орындаушыны айқындап, құжаттарды қарауға жолдайды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толықтылығын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мемлекеттік көрсетілетін қызмет нәтижесін дайындайды және оны басшылықтың қол қоюына кіргізеді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жұмыс күні ішінде мемлекеттік көрсетілетін қызмет нәтижесіне қол қояды және құжаттарды көрсетілетін қызметті берушінің кеңсесіне жолдайды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 ішінде мемлекеттік көрсетілетін қызмет нәтижесін тіркейді және көрсетілетін қызметті алушының жеке өзіне немесе сенімхат бойынша уәкілетті тұлғаға береді</w:t>
            </w:r>
          </w:p>
        </w:tc>
      </w:tr>
    </w:tbl>
    <w:bookmarkStart w:name="z75" w:id="49"/>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2014 жылғы 13 маусымдағы № 184 қаулысына</w:t>
      </w:r>
      <w:r>
        <w:br/>
      </w:r>
      <w:r>
        <w:rPr>
          <w:rFonts w:ascii="Times New Roman"/>
          <w:b w:val="false"/>
          <w:i w:val="false"/>
          <w:color w:val="000000"/>
          <w:sz w:val="28"/>
        </w:rPr>
        <w:t>
5-қосымша</w:t>
      </w:r>
    </w:p>
    <w:bookmarkEnd w:id="49"/>
    <w:bookmarkStart w:name="z76" w:id="50"/>
    <w:p>
      <w:pPr>
        <w:spacing w:after="0"/>
        <w:ind w:left="0"/>
        <w:jc w:val="left"/>
      </w:pPr>
      <w:r>
        <w:rPr>
          <w:rFonts w:ascii="Times New Roman"/>
          <w:b/>
          <w:i w:val="false"/>
          <w:color w:val="000000"/>
        </w:rPr>
        <w:t xml:space="preserve">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 мемлекеттік көрсетілетін қызметінің регламенті</w:t>
      </w:r>
    </w:p>
    <w:bookmarkEnd w:id="50"/>
    <w:bookmarkStart w:name="z77" w:id="51"/>
    <w:p>
      <w:pPr>
        <w:spacing w:after="0"/>
        <w:ind w:left="0"/>
        <w:jc w:val="left"/>
      </w:pPr>
      <w:r>
        <w:rPr>
          <w:rFonts w:ascii="Times New Roman"/>
          <w:b/>
          <w:i w:val="false"/>
          <w:color w:val="000000"/>
        </w:rPr>
        <w:t xml:space="preserve"> 
1. Жалпы ережелер</w:t>
      </w:r>
    </w:p>
    <w:bookmarkEnd w:id="51"/>
    <w:bookmarkStart w:name="z78" w:id="52"/>
    <w:p>
      <w:pPr>
        <w:spacing w:after="0"/>
        <w:ind w:left="0"/>
        <w:jc w:val="both"/>
      </w:pPr>
      <w:r>
        <w:rPr>
          <w:rFonts w:ascii="Times New Roman"/>
          <w:b w:val="false"/>
          <w:i w:val="false"/>
          <w:color w:val="000000"/>
          <w:sz w:val="28"/>
        </w:rPr>
        <w:t>
      1.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 мемлекеттік көрсетілетін қызметі (бұдан әрі-мемлекеттік көрсетілетін қызмет) «Оңтүстік Қазақстан облысының ауыл шаруашылығы басқармасы» мемлекеттік мекемесімен және облыстық маңызы бар аудан, қалалардың ауыл шаруашылығы саласындағы функцияларын жүзеге асыратын құрылымдық бөлімшелерімен (бұдан әрі- көрсетілетін қызметті беруші) ұсынылады.</w:t>
      </w:r>
      <w:r>
        <w:br/>
      </w:r>
      <w:r>
        <w:rPr>
          <w:rFonts w:ascii="Times New Roman"/>
          <w:b w:val="false"/>
          <w:i w:val="false"/>
          <w:color w:val="000000"/>
          <w:sz w:val="28"/>
        </w:rPr>
        <w:t>
      Құжаттарды қабылдау және мемлекеттік қызмет көрсету нәтижелерін беру көрсетілетін қызметті берушімен, сондай ақ «электрондық үкіметтің» порталы (бұдан әрі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қызметтің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қызметтің нәтижелері:</w:t>
      </w:r>
      <w:r>
        <w:br/>
      </w:r>
      <w:r>
        <w:rPr>
          <w:rFonts w:ascii="Times New Roman"/>
          <w:b w:val="false"/>
          <w:i w:val="false"/>
          <w:color w:val="000000"/>
          <w:sz w:val="28"/>
        </w:rPr>
        <w:t>
      1) көрсетілетін қызметті берушіге жүгінген жағдайда – мемлекеттік техникалық байқаудан өткені туралы талонды (талонның телнұсқасын) бере отырып, тракторларды және олардың базасында жасалған өздiгiнен жүретiн шассилер мен механизмдердi, монтаждалған арнайы жабдығы бар тiркемелердi қоса алғанда, олардың тiркемелерiн, өздiгiнен жүретiн ауыл шаруашылығы, мелиоративтiк және жол-құрылысы машиналары мен механизмдерiн, сондай-ақ жүріп өту мүмкіндігі жоғары арнайы машиналарды мемлекеттiк техникалық байқаудан өткiзу;</w:t>
      </w:r>
      <w:r>
        <w:br/>
      </w:r>
      <w:r>
        <w:rPr>
          <w:rFonts w:ascii="Times New Roman"/>
          <w:b w:val="false"/>
          <w:i w:val="false"/>
          <w:color w:val="000000"/>
          <w:sz w:val="28"/>
        </w:rPr>
        <w:t>
      2) Порталда – құжаттарды қарауға қабылдау туралы хабарлама.</w:t>
      </w:r>
    </w:p>
    <w:bookmarkEnd w:id="52"/>
    <w:bookmarkStart w:name="z81" w:id="53"/>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53"/>
    <w:bookmarkStart w:name="z82" w:id="54"/>
    <w:p>
      <w:pPr>
        <w:spacing w:after="0"/>
        <w:ind w:left="0"/>
        <w:jc w:val="both"/>
      </w:pPr>
      <w:r>
        <w:rPr>
          <w:rFonts w:ascii="Times New Roman"/>
          <w:b w:val="false"/>
          <w:i w:val="false"/>
          <w:color w:val="000000"/>
          <w:sz w:val="28"/>
        </w:rPr>
        <w:t>
      4. Мемлекеттік қызмет көрсету бойынша рәсімді (іс-қимылдарды) бастауға көрсетілетін қызметті алушының өтініші негіздеме болады.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үдерісінің құрамына кіретін әрбір рәсімнің (іс-қимылдың) мазмұны, оның орындалу ұзақтығы және олардың орындалу дәйектілігі, оның ішінде барлық рәсімдердің өту кезеңдері:</w:t>
      </w:r>
      <w:r>
        <w:br/>
      </w:r>
      <w:r>
        <w:rPr>
          <w:rFonts w:ascii="Times New Roman"/>
          <w:b w:val="false"/>
          <w:i w:val="false"/>
          <w:color w:val="000000"/>
          <w:sz w:val="28"/>
        </w:rPr>
        <w:t>
      1) көрсетілетін қызметті алушы көрсетілетін қызметті берушіге Қазақстан Республикасы Үкіметінің 2014 жылғы 3 наурыздағы № 171 </w:t>
      </w:r>
      <w:r>
        <w:rPr>
          <w:rFonts w:ascii="Times New Roman"/>
          <w:b w:val="false"/>
          <w:i w:val="false"/>
          <w:color w:val="000000"/>
          <w:sz w:val="28"/>
        </w:rPr>
        <w:t>қаулысымен</w:t>
      </w:r>
      <w:r>
        <w:rPr>
          <w:rFonts w:ascii="Times New Roman"/>
          <w:b w:val="false"/>
          <w:i w:val="false"/>
          <w:color w:val="000000"/>
          <w:sz w:val="28"/>
        </w:rPr>
        <w:t xml:space="preserve"> бекітілген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 мемлекеттік көрсетілетін қызметі стандартының (бұдан әрі-</w:t>
      </w:r>
      <w:r>
        <w:rPr>
          <w:rFonts w:ascii="Times New Roman"/>
          <w:b w:val="false"/>
          <w:i w:val="false"/>
          <w:color w:val="000000"/>
          <w:sz w:val="28"/>
        </w:rPr>
        <w:t>Стандарт</w:t>
      </w:r>
      <w:r>
        <w:rPr>
          <w:rFonts w:ascii="Times New Roman"/>
          <w:b w:val="false"/>
          <w:i w:val="false"/>
          <w:color w:val="000000"/>
          <w:sz w:val="28"/>
        </w:rPr>
        <w:t>)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2) көрсетілетін қызметті берушінің кеңсе қызметкері құжаттарды қабылдап, тіркейді және көрсетілетін қызметті алушыға құжаттардың қабылданғаны жөнінде қолхат береді және 10-минут ішінде келген құжаттарды басшылыққа ұсынады;</w:t>
      </w:r>
      <w:r>
        <w:br/>
      </w:r>
      <w:r>
        <w:rPr>
          <w:rFonts w:ascii="Times New Roman"/>
          <w:b w:val="false"/>
          <w:i w:val="false"/>
          <w:color w:val="000000"/>
          <w:sz w:val="28"/>
        </w:rPr>
        <w:t>
      3) көрсетілетін қызметті берушінің басшылығы 30-минут ішінде жауапты орындаушыны айқындап, құжаттарды қарауға жолдайды;</w:t>
      </w:r>
      <w:r>
        <w:br/>
      </w:r>
      <w:r>
        <w:rPr>
          <w:rFonts w:ascii="Times New Roman"/>
          <w:b w:val="false"/>
          <w:i w:val="false"/>
          <w:color w:val="000000"/>
          <w:sz w:val="28"/>
        </w:rPr>
        <w:t>
      4) көрсетілетін қызметті берушінің жауапты орындаушысы құжаттардың толықтылығын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мемлекеттік көрсетілетін қызмет нәтижесін дайындайды және оны басшылықтың қол қоюына кіргізеді;</w:t>
      </w:r>
      <w:r>
        <w:br/>
      </w:r>
      <w:r>
        <w:rPr>
          <w:rFonts w:ascii="Times New Roman"/>
          <w:b w:val="false"/>
          <w:i w:val="false"/>
          <w:color w:val="000000"/>
          <w:sz w:val="28"/>
        </w:rPr>
        <w:t>
      5) сол жұмыс күні ішінде көрсетілетін қызметті берушінің басшылығы мемлекеттік көрсетілетін қызмет нәтижесіне қол қояды және құжаттарды көрсетілетін қызметті берушінің кеңсесіне жолдайды;</w:t>
      </w:r>
      <w:r>
        <w:br/>
      </w:r>
      <w:r>
        <w:rPr>
          <w:rFonts w:ascii="Times New Roman"/>
          <w:b w:val="false"/>
          <w:i w:val="false"/>
          <w:color w:val="000000"/>
          <w:sz w:val="28"/>
        </w:rPr>
        <w:t>
      6) көрсетілетін қызметті берушінің кеңсе қызметкері 10 минут ішінде мемлекеттік көрсетілетін қызмет нәтижесін тіркейді және көрсетілетін қызметті алушының жеке өзіне немесе сенімхат бойынша уәкілетті тұлғаға береді.</w:t>
      </w:r>
    </w:p>
    <w:bookmarkEnd w:id="54"/>
    <w:bookmarkStart w:name="z84" w:id="5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55"/>
    <w:bookmarkStart w:name="z85" w:id="56"/>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басшылығы;</w:t>
      </w:r>
      <w:r>
        <w:br/>
      </w:r>
      <w:r>
        <w:rPr>
          <w:rFonts w:ascii="Times New Roman"/>
          <w:b w:val="false"/>
          <w:i w:val="false"/>
          <w:color w:val="000000"/>
          <w:sz w:val="28"/>
        </w:rPr>
        <w:t>
      2) көрсетілетін қызметті берушінің жауапты орындаушысы;</w:t>
      </w:r>
      <w:r>
        <w:br/>
      </w:r>
      <w:r>
        <w:rPr>
          <w:rFonts w:ascii="Times New Roman"/>
          <w:b w:val="false"/>
          <w:i w:val="false"/>
          <w:color w:val="000000"/>
          <w:sz w:val="28"/>
        </w:rPr>
        <w:t>
      3)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 бөлімі </w:t>
      </w:r>
      <w:r>
        <w:rPr>
          <w:rFonts w:ascii="Times New Roman"/>
          <w:b w:val="false"/>
          <w:i w:val="false"/>
          <w:color w:val="000000"/>
          <w:sz w:val="28"/>
        </w:rPr>
        <w:t>5 тармағында</w:t>
      </w:r>
      <w:r>
        <w:rPr>
          <w:rFonts w:ascii="Times New Roman"/>
          <w:b w:val="false"/>
          <w:i w:val="false"/>
          <w:color w:val="000000"/>
          <w:sz w:val="28"/>
        </w:rPr>
        <w:t xml:space="preserve"> келтірілген. Мемлекеттік көрсетілетін қызмет үдерісіндегі рәсімдердің (іс-қимылдардың) блок-схема түріндегі реттілігінің сипатталуы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56"/>
    <w:bookmarkStart w:name="z87" w:id="57"/>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57"/>
    <w:bookmarkStart w:name="z88" w:id="58"/>
    <w:p>
      <w:pPr>
        <w:spacing w:after="0"/>
        <w:ind w:left="0"/>
        <w:jc w:val="both"/>
      </w:pPr>
      <w:r>
        <w:rPr>
          <w:rFonts w:ascii="Times New Roman"/>
          <w:b w:val="false"/>
          <w:i w:val="false"/>
          <w:color w:val="000000"/>
          <w:sz w:val="28"/>
        </w:rPr>
        <w:t>
      8. Мемлекеттік көрсетілетін қызметті Портал арқылы алу үшін көрсетілетін қызметті алушы:</w:t>
      </w:r>
      <w:r>
        <w:br/>
      </w:r>
      <w:r>
        <w:rPr>
          <w:rFonts w:ascii="Times New Roman"/>
          <w:b w:val="false"/>
          <w:i w:val="false"/>
          <w:color w:val="000000"/>
          <w:sz w:val="28"/>
        </w:rPr>
        <w:t>
      1) Порталға кіру;</w:t>
      </w:r>
      <w:r>
        <w:br/>
      </w:r>
      <w:r>
        <w:rPr>
          <w:rFonts w:ascii="Times New Roman"/>
          <w:b w:val="false"/>
          <w:i w:val="false"/>
          <w:color w:val="000000"/>
          <w:sz w:val="28"/>
        </w:rPr>
        <w:t>
      2) мемлекеттік көрсетілетін қызметті таңдау:</w:t>
      </w:r>
      <w:r>
        <w:br/>
      </w:r>
      <w:r>
        <w:rPr>
          <w:rFonts w:ascii="Times New Roman"/>
          <w:b w:val="false"/>
          <w:i w:val="false"/>
          <w:color w:val="000000"/>
          <w:sz w:val="28"/>
        </w:rPr>
        <w:t>
      3) ЭЦҚ-ны жеке сәйкестендіру нөмірі немесе бизнес-сәйкестендіру нөмірі арқылы авторлау, тіркелу;</w:t>
      </w:r>
      <w:r>
        <w:br/>
      </w:r>
      <w:r>
        <w:rPr>
          <w:rFonts w:ascii="Times New Roman"/>
          <w:b w:val="false"/>
          <w:i w:val="false"/>
          <w:color w:val="000000"/>
          <w:sz w:val="28"/>
        </w:rPr>
        <w:t>
      4) онлайн қызметке тапсырыс беру;</w:t>
      </w:r>
      <w:r>
        <w:br/>
      </w:r>
      <w:r>
        <w:rPr>
          <w:rFonts w:ascii="Times New Roman"/>
          <w:b w:val="false"/>
          <w:i w:val="false"/>
          <w:color w:val="000000"/>
          <w:sz w:val="28"/>
        </w:rPr>
        <w:t>
      5) электрондық сауал жолдарын толтыру және қажет болған жағдайда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тізбеге сәйкес электронды түрде құжаттарды тіркеу;</w:t>
      </w:r>
      <w:r>
        <w:br/>
      </w:r>
      <w:r>
        <w:rPr>
          <w:rFonts w:ascii="Times New Roman"/>
          <w:b w:val="false"/>
          <w:i w:val="false"/>
          <w:color w:val="000000"/>
          <w:sz w:val="28"/>
        </w:rPr>
        <w:t>
      6) шығыс құжатты тексерген соң қызмет алушы ЭЦҚ қоюы қажет. Қол қойған соң арыз автоматты түрде қызмет берушіге түседі;</w:t>
      </w:r>
      <w:r>
        <w:br/>
      </w:r>
      <w:r>
        <w:rPr>
          <w:rFonts w:ascii="Times New Roman"/>
          <w:b w:val="false"/>
          <w:i w:val="false"/>
          <w:color w:val="000000"/>
          <w:sz w:val="28"/>
        </w:rPr>
        <w:t>
      7) түскен өтінішті қызмет көрсетуші тіркеген соң, қызмет алушының жеке кабинетінде арыздың жағдайы автоматты түрде өзгереді. Өтінішті тіркеген кезден бастап қызмет беруші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нәтижені беруі тиіс;</w:t>
      </w:r>
      <w:r>
        <w:br/>
      </w:r>
      <w:r>
        <w:rPr>
          <w:rFonts w:ascii="Times New Roman"/>
          <w:b w:val="false"/>
          <w:i w:val="false"/>
          <w:color w:val="000000"/>
          <w:sz w:val="28"/>
        </w:rPr>
        <w:t>
      8) нәтижесінде көрсетілетін қызметті алушының жеке кабинетінде өтініштің жағдайы «Қанағаттанарлыққа» ауысады. Кейін, көрсетілетін қызметті алушы нәтижені көшіре алады.</w:t>
      </w:r>
      <w:r>
        <w:br/>
      </w:r>
      <w:r>
        <w:rPr>
          <w:rFonts w:ascii="Times New Roman"/>
          <w:b w:val="false"/>
          <w:i w:val="false"/>
          <w:color w:val="000000"/>
          <w:sz w:val="28"/>
        </w:rPr>
        <w:t>
      Портал арқылы мемлекеттік қызмет көрсету кезінде көрсетілетін қызметті беруші мен көрсетілетін қызметті алушының жүгіну және рәсімдердің (іс-қимылдардың) реттілігі тәртібінің диаграммалық түрде сипатталуы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процесіндегі көрсетілетін қызметті берушінің құрылымдық бөлімшелерінің (қызметкерлерінің) өзара рәсімдері (іс-қимылдары) реттілігінің графикалық және схемалық түрде сипатталуы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қосымшаларында</w:t>
      </w:r>
      <w:r>
        <w:rPr>
          <w:rFonts w:ascii="Times New Roman"/>
          <w:b w:val="false"/>
          <w:i w:val="false"/>
          <w:color w:val="000000"/>
          <w:sz w:val="28"/>
        </w:rPr>
        <w:t xml:space="preserve"> бейнеленген. Мемлекеттік қызмет көрсету бизнес-процестерінің анықтамалығы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қосымшаларында</w:t>
      </w:r>
      <w:r>
        <w:rPr>
          <w:rFonts w:ascii="Times New Roman"/>
          <w:b w:val="false"/>
          <w:i w:val="false"/>
          <w:color w:val="000000"/>
          <w:sz w:val="28"/>
        </w:rPr>
        <w:t xml:space="preserve"> көрсетілген.</w:t>
      </w:r>
    </w:p>
    <w:bookmarkEnd w:id="58"/>
    <w:bookmarkStart w:name="z89" w:id="59"/>
    <w:p>
      <w:pPr>
        <w:spacing w:after="0"/>
        <w:ind w:left="0"/>
        <w:jc w:val="both"/>
      </w:pPr>
      <w:r>
        <w:rPr>
          <w:rFonts w:ascii="Times New Roman"/>
          <w:b w:val="false"/>
          <w:i w:val="false"/>
          <w:color w:val="000000"/>
          <w:sz w:val="28"/>
        </w:rPr>
        <w:t>
«Тракторларды және олардың базасында жасалған</w:t>
      </w:r>
      <w:r>
        <w:br/>
      </w:r>
      <w:r>
        <w:rPr>
          <w:rFonts w:ascii="Times New Roman"/>
          <w:b w:val="false"/>
          <w:i w:val="false"/>
          <w:color w:val="000000"/>
          <w:sz w:val="28"/>
        </w:rPr>
        <w:t>
өздігінен жүретін шассилер мен механизмдерді,</w:t>
      </w:r>
      <w:r>
        <w:br/>
      </w:r>
      <w:r>
        <w:rPr>
          <w:rFonts w:ascii="Times New Roman"/>
          <w:b w:val="false"/>
          <w:i w:val="false"/>
          <w:color w:val="000000"/>
          <w:sz w:val="28"/>
        </w:rPr>
        <w:t>
монтаждалған арнайы жабдығы бар тіркемелерді қоса</w:t>
      </w:r>
      <w:r>
        <w:br/>
      </w:r>
      <w:r>
        <w:rPr>
          <w:rFonts w:ascii="Times New Roman"/>
          <w:b w:val="false"/>
          <w:i w:val="false"/>
          <w:color w:val="000000"/>
          <w:sz w:val="28"/>
        </w:rPr>
        <w:t>
алғанда, олардың тіркемелерін, өздігінен жүретін</w:t>
      </w:r>
      <w:r>
        <w:br/>
      </w:r>
      <w:r>
        <w:rPr>
          <w:rFonts w:ascii="Times New Roman"/>
          <w:b w:val="false"/>
          <w:i w:val="false"/>
          <w:color w:val="000000"/>
          <w:sz w:val="28"/>
        </w:rPr>
        <w:t>
ауыл шаруашылығы, мелиоративтік және жол-құрылысы</w:t>
      </w:r>
      <w:r>
        <w:br/>
      </w:r>
      <w:r>
        <w:rPr>
          <w:rFonts w:ascii="Times New Roman"/>
          <w:b w:val="false"/>
          <w:i w:val="false"/>
          <w:color w:val="000000"/>
          <w:sz w:val="28"/>
        </w:rPr>
        <w:t>
машиналары мен механизмдерін, сондай-ақ жүріп өту</w:t>
      </w:r>
      <w:r>
        <w:br/>
      </w:r>
      <w:r>
        <w:rPr>
          <w:rFonts w:ascii="Times New Roman"/>
          <w:b w:val="false"/>
          <w:i w:val="false"/>
          <w:color w:val="000000"/>
          <w:sz w:val="28"/>
        </w:rPr>
        <w:t>
мүмкіндігі жоғары арнайы машиналарды жыл сайынғы</w:t>
      </w:r>
      <w:r>
        <w:br/>
      </w:r>
      <w:r>
        <w:rPr>
          <w:rFonts w:ascii="Times New Roman"/>
          <w:b w:val="false"/>
          <w:i w:val="false"/>
          <w:color w:val="000000"/>
          <w:sz w:val="28"/>
        </w:rPr>
        <w:t>
мемлекеттік техникалық байқаудан өткізу»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1-қосымша</w:t>
      </w:r>
    </w:p>
    <w:bookmarkEnd w:id="59"/>
    <w:p>
      <w:pPr>
        <w:spacing w:after="0"/>
        <w:ind w:left="0"/>
        <w:jc w:val="left"/>
      </w:pPr>
      <w:r>
        <w:rPr>
          <w:rFonts w:ascii="Times New Roman"/>
          <w:b/>
          <w:i w:val="false"/>
          <w:color w:val="000000"/>
        </w:rPr>
        <w:t xml:space="preserve"> Мемлекеттік қызмет көрсету тәртібінің блок-схема түріндегі сипатталуы және мемлекеттік қызмет көрсету бизнес-процестерінің анықтамалығы</w:t>
      </w:r>
    </w:p>
    <w:p>
      <w:pPr>
        <w:spacing w:after="0"/>
        <w:ind w:left="0"/>
        <w:jc w:val="both"/>
      </w:pPr>
      <w:r>
        <w:drawing>
          <wp:inline distT="0" distB="0" distL="0" distR="0">
            <wp:extent cx="6134100" cy="603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134100" cy="6032500"/>
                    </a:xfrm>
                    <a:prstGeom prst="rect">
                      <a:avLst/>
                    </a:prstGeom>
                  </pic:spPr>
                </pic:pic>
              </a:graphicData>
            </a:graphic>
          </wp:inline>
        </w:drawing>
      </w:r>
    </w:p>
    <w:bookmarkStart w:name="z90" w:id="60"/>
    <w:p>
      <w:pPr>
        <w:spacing w:after="0"/>
        <w:ind w:left="0"/>
        <w:jc w:val="both"/>
      </w:pPr>
      <w:r>
        <w:rPr>
          <w:rFonts w:ascii="Times New Roman"/>
          <w:b w:val="false"/>
          <w:i w:val="false"/>
          <w:color w:val="000000"/>
          <w:sz w:val="28"/>
        </w:rPr>
        <w:t>
«Тракторларды және олардың базасында жасалған</w:t>
      </w:r>
      <w:r>
        <w:br/>
      </w:r>
      <w:r>
        <w:rPr>
          <w:rFonts w:ascii="Times New Roman"/>
          <w:b w:val="false"/>
          <w:i w:val="false"/>
          <w:color w:val="000000"/>
          <w:sz w:val="28"/>
        </w:rPr>
        <w:t>
өздігінен жүретін шассилер мен механизмдерді,</w:t>
      </w:r>
      <w:r>
        <w:br/>
      </w:r>
      <w:r>
        <w:rPr>
          <w:rFonts w:ascii="Times New Roman"/>
          <w:b w:val="false"/>
          <w:i w:val="false"/>
          <w:color w:val="000000"/>
          <w:sz w:val="28"/>
        </w:rPr>
        <w:t>
монтаждалған арнайы жабдығы бар тіркемелерді қоса</w:t>
      </w:r>
      <w:r>
        <w:br/>
      </w:r>
      <w:r>
        <w:rPr>
          <w:rFonts w:ascii="Times New Roman"/>
          <w:b w:val="false"/>
          <w:i w:val="false"/>
          <w:color w:val="000000"/>
          <w:sz w:val="28"/>
        </w:rPr>
        <w:t>
алғанда, олардың тіркемелерін, өздігінен жүретін</w:t>
      </w:r>
      <w:r>
        <w:br/>
      </w:r>
      <w:r>
        <w:rPr>
          <w:rFonts w:ascii="Times New Roman"/>
          <w:b w:val="false"/>
          <w:i w:val="false"/>
          <w:color w:val="000000"/>
          <w:sz w:val="28"/>
        </w:rPr>
        <w:t>
ауыл шаруашылығы, мелиоративтік және жол-құрылысы</w:t>
      </w:r>
      <w:r>
        <w:br/>
      </w:r>
      <w:r>
        <w:rPr>
          <w:rFonts w:ascii="Times New Roman"/>
          <w:b w:val="false"/>
          <w:i w:val="false"/>
          <w:color w:val="000000"/>
          <w:sz w:val="28"/>
        </w:rPr>
        <w:t>
машиналары мен механизмдерін, сондай-ақ жүріп өту</w:t>
      </w:r>
      <w:r>
        <w:br/>
      </w:r>
      <w:r>
        <w:rPr>
          <w:rFonts w:ascii="Times New Roman"/>
          <w:b w:val="false"/>
          <w:i w:val="false"/>
          <w:color w:val="000000"/>
          <w:sz w:val="28"/>
        </w:rPr>
        <w:t>
мүмкіндігі жоғары арнайы машиналарды жыл сайынғы</w:t>
      </w:r>
      <w:r>
        <w:br/>
      </w:r>
      <w:r>
        <w:rPr>
          <w:rFonts w:ascii="Times New Roman"/>
          <w:b w:val="false"/>
          <w:i w:val="false"/>
          <w:color w:val="000000"/>
          <w:sz w:val="28"/>
        </w:rPr>
        <w:t>
мемлекеттік техникалық байқаудан өткізу»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2-қосымша</w:t>
      </w:r>
    </w:p>
    <w:bookmarkEnd w:id="60"/>
    <w:p>
      <w:pPr>
        <w:spacing w:after="0"/>
        <w:ind w:left="0"/>
        <w:jc w:val="left"/>
      </w:pPr>
      <w:r>
        <w:rPr>
          <w:rFonts w:ascii="Times New Roman"/>
          <w:b/>
          <w:i w:val="false"/>
          <w:color w:val="000000"/>
        </w:rPr>
        <w:t xml:space="preserve"> Портал арқылы мемлекеттік қызмет көрсетуде әрекет ететін ақпараттық жүйелердің функционалдық өзара әрекеттесуінің диаграммасы және мемлекеттік қызмет көрсету бизнес-процестерінің анықтамалығы</w:t>
      </w:r>
    </w:p>
    <w:p>
      <w:pPr>
        <w:spacing w:after="0"/>
        <w:ind w:left="0"/>
        <w:jc w:val="both"/>
      </w:pPr>
      <w:r>
        <w:drawing>
          <wp:inline distT="0" distB="0" distL="0" distR="0">
            <wp:extent cx="9321800" cy="462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9321800" cy="46228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59563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956300" cy="3086100"/>
                    </a:xfrm>
                    <a:prstGeom prst="rect">
                      <a:avLst/>
                    </a:prstGeom>
                  </pic:spPr>
                </pic:pic>
              </a:graphicData>
            </a:graphic>
          </wp:inline>
        </w:drawing>
      </w:r>
    </w:p>
    <w:bookmarkStart w:name="z91" w:id="61"/>
    <w:p>
      <w:pPr>
        <w:spacing w:after="0"/>
        <w:ind w:left="0"/>
        <w:jc w:val="both"/>
      </w:pPr>
      <w:r>
        <w:rPr>
          <w:rFonts w:ascii="Times New Roman"/>
          <w:b w:val="false"/>
          <w:i w:val="false"/>
          <w:color w:val="000000"/>
          <w:sz w:val="28"/>
        </w:rPr>
        <w:t>
«Тракторларды және олардың базасында жасалған</w:t>
      </w:r>
      <w:r>
        <w:br/>
      </w:r>
      <w:r>
        <w:rPr>
          <w:rFonts w:ascii="Times New Roman"/>
          <w:b w:val="false"/>
          <w:i w:val="false"/>
          <w:color w:val="000000"/>
          <w:sz w:val="28"/>
        </w:rPr>
        <w:t>
өздігінен жүретін шассилер мен механизмдерді,</w:t>
      </w:r>
      <w:r>
        <w:br/>
      </w:r>
      <w:r>
        <w:rPr>
          <w:rFonts w:ascii="Times New Roman"/>
          <w:b w:val="false"/>
          <w:i w:val="false"/>
          <w:color w:val="000000"/>
          <w:sz w:val="28"/>
        </w:rPr>
        <w:t>
монтаждалған арнайы жабдығы бар тіркемелерді қоса</w:t>
      </w:r>
      <w:r>
        <w:br/>
      </w:r>
      <w:r>
        <w:rPr>
          <w:rFonts w:ascii="Times New Roman"/>
          <w:b w:val="false"/>
          <w:i w:val="false"/>
          <w:color w:val="000000"/>
          <w:sz w:val="28"/>
        </w:rPr>
        <w:t>
алғанда, олардың тіркемелерін, өздігінен жүретін</w:t>
      </w:r>
      <w:r>
        <w:br/>
      </w:r>
      <w:r>
        <w:rPr>
          <w:rFonts w:ascii="Times New Roman"/>
          <w:b w:val="false"/>
          <w:i w:val="false"/>
          <w:color w:val="000000"/>
          <w:sz w:val="28"/>
        </w:rPr>
        <w:t>
ауыл шаруашылығы, мелиоративтік және жол-құрылысы</w:t>
      </w:r>
      <w:r>
        <w:br/>
      </w:r>
      <w:r>
        <w:rPr>
          <w:rFonts w:ascii="Times New Roman"/>
          <w:b w:val="false"/>
          <w:i w:val="false"/>
          <w:color w:val="000000"/>
          <w:sz w:val="28"/>
        </w:rPr>
        <w:t>
машиналары мен механизмдерін, сондай-ақ жүріп өту</w:t>
      </w:r>
      <w:r>
        <w:br/>
      </w:r>
      <w:r>
        <w:rPr>
          <w:rFonts w:ascii="Times New Roman"/>
          <w:b w:val="false"/>
          <w:i w:val="false"/>
          <w:color w:val="000000"/>
          <w:sz w:val="28"/>
        </w:rPr>
        <w:t>
мүмкіндігі жоғары арнайы машиналарды жыл сайынғы</w:t>
      </w:r>
      <w:r>
        <w:br/>
      </w:r>
      <w:r>
        <w:rPr>
          <w:rFonts w:ascii="Times New Roman"/>
          <w:b w:val="false"/>
          <w:i w:val="false"/>
          <w:color w:val="000000"/>
          <w:sz w:val="28"/>
        </w:rPr>
        <w:t>
мемлекеттік техникалық байқаудан өткізу»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3-қосымша</w:t>
      </w:r>
    </w:p>
    <w:bookmarkEnd w:id="61"/>
    <w:p>
      <w:pPr>
        <w:spacing w:after="0"/>
        <w:ind w:left="0"/>
        <w:jc w:val="left"/>
      </w:pPr>
      <w:r>
        <w:rPr>
          <w:rFonts w:ascii="Times New Roman"/>
          <w:b/>
          <w:i w:val="false"/>
          <w:color w:val="000000"/>
        </w:rPr>
        <w:t xml:space="preserve"> Мемлекеттік қызмет көрсету тәртібінің графикалық түрде сипатталуы және мемлекеттік қызмет көрсету бизнес-процестерінің анықтамалығы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9"/>
        <w:gridCol w:w="1962"/>
        <w:gridCol w:w="3486"/>
        <w:gridCol w:w="2637"/>
        <w:gridCol w:w="2846"/>
      </w:tblGrid>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берушінің басшылығы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тіркейді және көрсетілетін қызметті алушыға құжаттардың қабылданғаны жөнінде қолхат береді және 10-минут ішінде келген құжаттарды басшылыққа ұсынады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30-минут ішінде жауапты орындаушыны айқындап, құжаттарды қарауға жолдайды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толықтылығын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мемлекеттік көрсетілетін қызмет нәтижесін дайындайды және оны басшылықтың қол қоюына кіргізеді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жұмыс күні ішінде мемлекеттік көрсетілетін қызмет нәтижесіне қол қояды және құжаттарды көрсетілетін қызметті берушінің кеңсесіне жолдайды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 ішінде мемлекеттік көрсетілетін қызмет нәтижесін тіркейді және көрсетілетін қызметті алушының жеке өзіне немесе сенімхат бойынша уәкілетті тұлғаға береді</w:t>
            </w:r>
          </w:p>
        </w:tc>
      </w:tr>
    </w:tbl>
    <w:bookmarkStart w:name="z92" w:id="62"/>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2014 жылғы 13 маусымдағы № 184 қаулысына</w:t>
      </w:r>
      <w:r>
        <w:br/>
      </w:r>
      <w:r>
        <w:rPr>
          <w:rFonts w:ascii="Times New Roman"/>
          <w:b w:val="false"/>
          <w:i w:val="false"/>
          <w:color w:val="000000"/>
          <w:sz w:val="28"/>
        </w:rPr>
        <w:t>
6-қосымша</w:t>
      </w:r>
    </w:p>
    <w:bookmarkEnd w:id="62"/>
    <w:bookmarkStart w:name="z93" w:id="63"/>
    <w:p>
      <w:pPr>
        <w:spacing w:after="0"/>
        <w:ind w:left="0"/>
        <w:jc w:val="left"/>
      </w:pPr>
      <w:r>
        <w:rPr>
          <w:rFonts w:ascii="Times New Roman"/>
          <w:b/>
          <w:i w:val="false"/>
          <w:color w:val="000000"/>
        </w:rPr>
        <w:t xml:space="preserve">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механизмдерге, сондай-ақ жүріп өту мүмкіндігі жоғары арнайы машиналарға ауыртпалықтың жоқ (бар) екендігі туралы ақпарат ұсыну» мемлекеттік көрсетілетін қызметінің регламенті</w:t>
      </w:r>
    </w:p>
    <w:bookmarkEnd w:id="63"/>
    <w:bookmarkStart w:name="z94" w:id="64"/>
    <w:p>
      <w:pPr>
        <w:spacing w:after="0"/>
        <w:ind w:left="0"/>
        <w:jc w:val="left"/>
      </w:pPr>
      <w:r>
        <w:rPr>
          <w:rFonts w:ascii="Times New Roman"/>
          <w:b/>
          <w:i w:val="false"/>
          <w:color w:val="000000"/>
        </w:rPr>
        <w:t xml:space="preserve"> 
1. Жалпы ережелер</w:t>
      </w:r>
    </w:p>
    <w:bookmarkEnd w:id="64"/>
    <w:bookmarkStart w:name="z95" w:id="65"/>
    <w:p>
      <w:pPr>
        <w:spacing w:after="0"/>
        <w:ind w:left="0"/>
        <w:jc w:val="both"/>
      </w:pPr>
      <w:r>
        <w:rPr>
          <w:rFonts w:ascii="Times New Roman"/>
          <w:b w:val="false"/>
          <w:i w:val="false"/>
          <w:color w:val="000000"/>
          <w:sz w:val="28"/>
        </w:rPr>
        <w:t>
      1.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механизмдерге, сондай-ақ жүріп өту мүмкіндігі жоғары арнайы машиналарға ауыртпалықтың жоқ (бар) екендігі туралы ақпарат ұсыну» мемлекеттік көрсетілетін қызметі (бұдан әрі-мемлекеттік көрсетілетін қызмет) «Оңтүстік Қазақстан облысының ауыл шаруашылығы басқармасы» мемлекеттік мекемесімен және облыстық маңызы бар аудан, қалалардың ауыл шаруашылығы саласындағы функцияларын жүзеге асыратын құрылымдық бөлімшелерімен (бұдан әрі- көрсетілетін қызметті беруші) ұсынылады.</w:t>
      </w:r>
      <w:r>
        <w:br/>
      </w:r>
      <w:r>
        <w:rPr>
          <w:rFonts w:ascii="Times New Roman"/>
          <w:b w:val="false"/>
          <w:i w:val="false"/>
          <w:color w:val="000000"/>
          <w:sz w:val="28"/>
        </w:rPr>
        <w:t>
      Құжаттарды қабылдау және мемлекеттік қызмет көрсету нәтижелерін беру көрсетілетін қызметті берушімен, сондай ақ «электрондық үкіметтің» порталы (бұдан әрі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қызметтің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нәтижелері:</w:t>
      </w:r>
      <w:r>
        <w:br/>
      </w:r>
      <w:r>
        <w:rPr>
          <w:rFonts w:ascii="Times New Roman"/>
          <w:b w:val="false"/>
          <w:i w:val="false"/>
          <w:color w:val="000000"/>
          <w:sz w:val="28"/>
        </w:rPr>
        <w:t>
      1) көрсетілетін қызметті берушіге жүгінген жағдайда – жылжымалы мүліктің кепілдігін тіркеу тізілімінен қағаз нысанындағы үзінді көшірме;</w:t>
      </w:r>
      <w:r>
        <w:br/>
      </w:r>
      <w:r>
        <w:rPr>
          <w:rFonts w:ascii="Times New Roman"/>
          <w:b w:val="false"/>
          <w:i w:val="false"/>
          <w:color w:val="000000"/>
          <w:sz w:val="28"/>
        </w:rPr>
        <w:t>
      2) Порталда – уәкілетті лауазымды адамының электрондық цифрлық қолтаңбасымен (бұдан әрі – ЭЦҚ) куәландырылған электрондық құжат нысанындағы жылжымалы мүліктің кепілдігін тіркеу тізілімінен үзінді көшірме.</w:t>
      </w:r>
    </w:p>
    <w:bookmarkEnd w:id="65"/>
    <w:bookmarkStart w:name="z98" w:id="66"/>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66"/>
    <w:bookmarkStart w:name="z99" w:id="67"/>
    <w:p>
      <w:pPr>
        <w:spacing w:after="0"/>
        <w:ind w:left="0"/>
        <w:jc w:val="both"/>
      </w:pPr>
      <w:r>
        <w:rPr>
          <w:rFonts w:ascii="Times New Roman"/>
          <w:b w:val="false"/>
          <w:i w:val="false"/>
          <w:color w:val="000000"/>
          <w:sz w:val="28"/>
        </w:rPr>
        <w:t>
      4. Мемлекеттік қызмет көрсету бойынша рәсімді (іс-қимылдарды) бастауға көрсетілетін қызметті алушының өтініші негіздеме болады.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үдерісінің құрамына кіретін әрбір рәсімнің (іс-қимылдың) мазмұны, оның орындалу ұзақтығы және олардың орындалу дәйектілігі, оның ішінде барлық рәсімдердің өту кезеңдері:</w:t>
      </w:r>
      <w:r>
        <w:br/>
      </w:r>
      <w:r>
        <w:rPr>
          <w:rFonts w:ascii="Times New Roman"/>
          <w:b w:val="false"/>
          <w:i w:val="false"/>
          <w:color w:val="000000"/>
          <w:sz w:val="28"/>
        </w:rPr>
        <w:t>
      1) көрсетілетін қызметті алушы көрсетілетін қызметті берушіге Қазақстан Республикасы Үкіметінің 2014 жылғы 3 наурыздағы № 171 </w:t>
      </w:r>
      <w:r>
        <w:rPr>
          <w:rFonts w:ascii="Times New Roman"/>
          <w:b w:val="false"/>
          <w:i w:val="false"/>
          <w:color w:val="000000"/>
          <w:sz w:val="28"/>
        </w:rPr>
        <w:t>қаулысымен</w:t>
      </w:r>
      <w:r>
        <w:rPr>
          <w:rFonts w:ascii="Times New Roman"/>
          <w:b w:val="false"/>
          <w:i w:val="false"/>
          <w:color w:val="000000"/>
          <w:sz w:val="28"/>
        </w:rPr>
        <w:t xml:space="preserve"> бекітілген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механизмдерге, сондай-ақ жүріп өту мүмкіндігі жоғары арнайы машиналарға ауыртпалықтың жоқ (бар) екендігі туралы ақпарат ұсыну» мемлекеттік көрсетілетін қызметі стандартының (бұдан әрі-</w:t>
      </w:r>
      <w:r>
        <w:rPr>
          <w:rFonts w:ascii="Times New Roman"/>
          <w:b w:val="false"/>
          <w:i w:val="false"/>
          <w:color w:val="000000"/>
          <w:sz w:val="28"/>
        </w:rPr>
        <w:t>Стандарт</w:t>
      </w:r>
      <w:r>
        <w:rPr>
          <w:rFonts w:ascii="Times New Roman"/>
          <w:b w:val="false"/>
          <w:i w:val="false"/>
          <w:color w:val="000000"/>
          <w:sz w:val="28"/>
        </w:rPr>
        <w:t>)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2) көрсетілетін қызметті берушінің кеңсе қызметкері құжаттарды қабылдап, тіркейді және көрсетілетін қызметті алушыға құжаттардың қабылданғаны жөнінде қолхат береді және 10-минут ішінде келген құжаттарды басшылыққа ұсынады;</w:t>
      </w:r>
      <w:r>
        <w:br/>
      </w:r>
      <w:r>
        <w:rPr>
          <w:rFonts w:ascii="Times New Roman"/>
          <w:b w:val="false"/>
          <w:i w:val="false"/>
          <w:color w:val="000000"/>
          <w:sz w:val="28"/>
        </w:rPr>
        <w:t>
      3) көрсетілетін қызметті берушінің басшылығы 30-минут ішінде жауапты орындаушыны айқындап, құжаттарды қарауға жолдайды;</w:t>
      </w:r>
      <w:r>
        <w:br/>
      </w:r>
      <w:r>
        <w:rPr>
          <w:rFonts w:ascii="Times New Roman"/>
          <w:b w:val="false"/>
          <w:i w:val="false"/>
          <w:color w:val="000000"/>
          <w:sz w:val="28"/>
        </w:rPr>
        <w:t>
      4) көрсетілетін қызметті берушінің жауапты орындаушысы құжаттардың толықтылығын тексеріп,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мемлекеттік көрсетілетін қызмет нәтижесін дайындайды және оны басшылықтың қол қоюына кіргізеді;</w:t>
      </w:r>
      <w:r>
        <w:br/>
      </w:r>
      <w:r>
        <w:rPr>
          <w:rFonts w:ascii="Times New Roman"/>
          <w:b w:val="false"/>
          <w:i w:val="false"/>
          <w:color w:val="000000"/>
          <w:sz w:val="28"/>
        </w:rPr>
        <w:t>
      5) сол жұмыс күні ішінде көрсетілетін қызметті берушінің басшылығы мемлекеттік көрсетілетін қызмет нәтижесіне қол қояды және құжаттарды көрсетілетін қызметті берушінің кеңсесіне жолдайды;</w:t>
      </w:r>
      <w:r>
        <w:br/>
      </w:r>
      <w:r>
        <w:rPr>
          <w:rFonts w:ascii="Times New Roman"/>
          <w:b w:val="false"/>
          <w:i w:val="false"/>
          <w:color w:val="000000"/>
          <w:sz w:val="28"/>
        </w:rPr>
        <w:t>
      6) көрсетілетін қызметті берушінің кеңсе қызметкері 10 минут ішінде мемлекеттік көрсетілетін қызмет нәтижесін тіркейді және көрсетілетін қызметті алушының жеке өзіне немесе сенімхат бойынша уәкілетті тұлғаға береді.</w:t>
      </w:r>
    </w:p>
    <w:bookmarkEnd w:id="67"/>
    <w:bookmarkStart w:name="z101" w:id="6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68"/>
    <w:bookmarkStart w:name="z102" w:id="69"/>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басшылығы;</w:t>
      </w:r>
      <w:r>
        <w:br/>
      </w:r>
      <w:r>
        <w:rPr>
          <w:rFonts w:ascii="Times New Roman"/>
          <w:b w:val="false"/>
          <w:i w:val="false"/>
          <w:color w:val="000000"/>
          <w:sz w:val="28"/>
        </w:rPr>
        <w:t>
      2) көрсетілетін қызметті берушінің жауапты орындаушысы;</w:t>
      </w:r>
      <w:r>
        <w:br/>
      </w:r>
      <w:r>
        <w:rPr>
          <w:rFonts w:ascii="Times New Roman"/>
          <w:b w:val="false"/>
          <w:i w:val="false"/>
          <w:color w:val="000000"/>
          <w:sz w:val="28"/>
        </w:rPr>
        <w:t>
      3)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 бөлімі </w:t>
      </w:r>
      <w:r>
        <w:rPr>
          <w:rFonts w:ascii="Times New Roman"/>
          <w:b w:val="false"/>
          <w:i w:val="false"/>
          <w:color w:val="000000"/>
          <w:sz w:val="28"/>
        </w:rPr>
        <w:t>5 тармағында</w:t>
      </w:r>
      <w:r>
        <w:rPr>
          <w:rFonts w:ascii="Times New Roman"/>
          <w:b w:val="false"/>
          <w:i w:val="false"/>
          <w:color w:val="000000"/>
          <w:sz w:val="28"/>
        </w:rPr>
        <w:t xml:space="preserve"> келтірілген. Мемлекеттік көрсетілетін қызмет үдерісіндегі рәсімдердің (іс-қимылдардың) блок-схема түріндегі реттілігінің сипатталуы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69"/>
    <w:bookmarkStart w:name="z104" w:id="70"/>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70"/>
    <w:bookmarkStart w:name="z105" w:id="71"/>
    <w:p>
      <w:pPr>
        <w:spacing w:after="0"/>
        <w:ind w:left="0"/>
        <w:jc w:val="both"/>
      </w:pPr>
      <w:r>
        <w:rPr>
          <w:rFonts w:ascii="Times New Roman"/>
          <w:b w:val="false"/>
          <w:i w:val="false"/>
          <w:color w:val="000000"/>
          <w:sz w:val="28"/>
        </w:rPr>
        <w:t>
      8. Мемлекеттік көрсетілетін қызметті Портал арқылы алу үшін көрсетілетін қызметті алушы:</w:t>
      </w:r>
      <w:r>
        <w:br/>
      </w:r>
      <w:r>
        <w:rPr>
          <w:rFonts w:ascii="Times New Roman"/>
          <w:b w:val="false"/>
          <w:i w:val="false"/>
          <w:color w:val="000000"/>
          <w:sz w:val="28"/>
        </w:rPr>
        <w:t>
      1) Порталға кіру;</w:t>
      </w:r>
      <w:r>
        <w:br/>
      </w:r>
      <w:r>
        <w:rPr>
          <w:rFonts w:ascii="Times New Roman"/>
          <w:b w:val="false"/>
          <w:i w:val="false"/>
          <w:color w:val="000000"/>
          <w:sz w:val="28"/>
        </w:rPr>
        <w:t>
      2) мемлекеттік көрсетілетін қызметті таңдау:</w:t>
      </w:r>
      <w:r>
        <w:br/>
      </w:r>
      <w:r>
        <w:rPr>
          <w:rFonts w:ascii="Times New Roman"/>
          <w:b w:val="false"/>
          <w:i w:val="false"/>
          <w:color w:val="000000"/>
          <w:sz w:val="28"/>
        </w:rPr>
        <w:t>
      3) ЭЦҚ-ны жеке сәйкестендіру нөмірі немесе бизнес-сәйкестендіру нөмірі арқылы авторлау, тіркелу;</w:t>
      </w:r>
      <w:r>
        <w:br/>
      </w:r>
      <w:r>
        <w:rPr>
          <w:rFonts w:ascii="Times New Roman"/>
          <w:b w:val="false"/>
          <w:i w:val="false"/>
          <w:color w:val="000000"/>
          <w:sz w:val="28"/>
        </w:rPr>
        <w:t>
      4) онлайн қызметке тапсырыс беру;</w:t>
      </w:r>
      <w:r>
        <w:br/>
      </w:r>
      <w:r>
        <w:rPr>
          <w:rFonts w:ascii="Times New Roman"/>
          <w:b w:val="false"/>
          <w:i w:val="false"/>
          <w:color w:val="000000"/>
          <w:sz w:val="28"/>
        </w:rPr>
        <w:t>
      5) электрондық сауал жолдарын толтыру және қажет болған жағдайда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тізбеге сәйкес электронды түрде құжаттарды тіркеу;</w:t>
      </w:r>
      <w:r>
        <w:br/>
      </w:r>
      <w:r>
        <w:rPr>
          <w:rFonts w:ascii="Times New Roman"/>
          <w:b w:val="false"/>
          <w:i w:val="false"/>
          <w:color w:val="000000"/>
          <w:sz w:val="28"/>
        </w:rPr>
        <w:t>
      6) шығыс құжатты тексерген соң қызмет алушы ЭЦҚ қоюы қажет. Қол қойған соң арыз автоматты түрде қызмет берушіге түседі;</w:t>
      </w:r>
      <w:r>
        <w:br/>
      </w:r>
      <w:r>
        <w:rPr>
          <w:rFonts w:ascii="Times New Roman"/>
          <w:b w:val="false"/>
          <w:i w:val="false"/>
          <w:color w:val="000000"/>
          <w:sz w:val="28"/>
        </w:rPr>
        <w:t>
      7) түскен өтінішті қызмет көрсетуші тіркеген соң, қызмет алушының жеке кабинетінде арыздың жағдайы автоматты түрде өзгереді. Өтінішті тіркеген кезден бастап қызмет беруші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нәтижені беруі тиіс;</w:t>
      </w:r>
      <w:r>
        <w:br/>
      </w:r>
      <w:r>
        <w:rPr>
          <w:rFonts w:ascii="Times New Roman"/>
          <w:b w:val="false"/>
          <w:i w:val="false"/>
          <w:color w:val="000000"/>
          <w:sz w:val="28"/>
        </w:rPr>
        <w:t>
      8) нәтижесінде көрсетілетін қызметті алушының жеке кабинетінде өтініштің жағдайы «Қанағаттанарлыққа» ауысады. Кейін, көрсетілетін қызметті алушы нәтижені көшіре алады.</w:t>
      </w:r>
      <w:r>
        <w:br/>
      </w:r>
      <w:r>
        <w:rPr>
          <w:rFonts w:ascii="Times New Roman"/>
          <w:b w:val="false"/>
          <w:i w:val="false"/>
          <w:color w:val="000000"/>
          <w:sz w:val="28"/>
        </w:rPr>
        <w:t>
      Портал арқылы мемлекеттік қызмет көрсету кезінде көрсетілетін қызметті беруші мен көрсетілетін қызметті алушының жүгіну және рәсімдердің (іс-қимылдардың) реттілігі тәртібінің диаграммалық түрде сипатталуы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процесіндегі көрсетілетін қызметті берушінің құрылымдық бөлімшелерінің (қызметкерлерінің) өзара рәсімдері (іс-қимылдары) реттілігінің графикалық және схемалық түрде сипатталуы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қосымшаларында</w:t>
      </w:r>
      <w:r>
        <w:rPr>
          <w:rFonts w:ascii="Times New Roman"/>
          <w:b w:val="false"/>
          <w:i w:val="false"/>
          <w:color w:val="000000"/>
          <w:sz w:val="28"/>
        </w:rPr>
        <w:t xml:space="preserve"> бейнеленген. Мемлекеттік қызмет көрсету бизнес-процестерінің анықтамалығы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қосымшаларында</w:t>
      </w:r>
      <w:r>
        <w:rPr>
          <w:rFonts w:ascii="Times New Roman"/>
          <w:b w:val="false"/>
          <w:i w:val="false"/>
          <w:color w:val="000000"/>
          <w:sz w:val="28"/>
        </w:rPr>
        <w:t xml:space="preserve"> көрсетілген.</w:t>
      </w:r>
    </w:p>
    <w:bookmarkEnd w:id="71"/>
    <w:bookmarkStart w:name="z106" w:id="72"/>
    <w:p>
      <w:pPr>
        <w:spacing w:after="0"/>
        <w:ind w:left="0"/>
        <w:jc w:val="both"/>
      </w:pPr>
      <w:r>
        <w:rPr>
          <w:rFonts w:ascii="Times New Roman"/>
          <w:b w:val="false"/>
          <w:i w:val="false"/>
          <w:color w:val="000000"/>
          <w:sz w:val="28"/>
        </w:rPr>
        <w:t>
«Тракторларға және олардың базасында жасалған</w:t>
      </w:r>
      <w:r>
        <w:br/>
      </w:r>
      <w:r>
        <w:rPr>
          <w:rFonts w:ascii="Times New Roman"/>
          <w:b w:val="false"/>
          <w:i w:val="false"/>
          <w:color w:val="000000"/>
          <w:sz w:val="28"/>
        </w:rPr>
        <w:t>
өздігінен жүретін шассилер мен механизмдерге,</w:t>
      </w:r>
      <w:r>
        <w:br/>
      </w:r>
      <w:r>
        <w:rPr>
          <w:rFonts w:ascii="Times New Roman"/>
          <w:b w:val="false"/>
          <w:i w:val="false"/>
          <w:color w:val="000000"/>
          <w:sz w:val="28"/>
        </w:rPr>
        <w:t>
монтаждалған арнайы жабдығы бар тіркемелерді қоса</w:t>
      </w:r>
      <w:r>
        <w:br/>
      </w:r>
      <w:r>
        <w:rPr>
          <w:rFonts w:ascii="Times New Roman"/>
          <w:b w:val="false"/>
          <w:i w:val="false"/>
          <w:color w:val="000000"/>
          <w:sz w:val="28"/>
        </w:rPr>
        <w:t>
алғанда, олардың тіркемелеріне, өздігінен жүретін</w:t>
      </w:r>
      <w:r>
        <w:br/>
      </w:r>
      <w:r>
        <w:rPr>
          <w:rFonts w:ascii="Times New Roman"/>
          <w:b w:val="false"/>
          <w:i w:val="false"/>
          <w:color w:val="000000"/>
          <w:sz w:val="28"/>
        </w:rPr>
        <w:t>
ауыл шаруашылығы, мелиоративтік және жол-құрылыс</w:t>
      </w:r>
      <w:r>
        <w:br/>
      </w:r>
      <w:r>
        <w:rPr>
          <w:rFonts w:ascii="Times New Roman"/>
          <w:b w:val="false"/>
          <w:i w:val="false"/>
          <w:color w:val="000000"/>
          <w:sz w:val="28"/>
        </w:rPr>
        <w:t>
машиналары мен механизмдерге, сондай-ақ жүріп өту</w:t>
      </w:r>
      <w:r>
        <w:br/>
      </w:r>
      <w:r>
        <w:rPr>
          <w:rFonts w:ascii="Times New Roman"/>
          <w:b w:val="false"/>
          <w:i w:val="false"/>
          <w:color w:val="000000"/>
          <w:sz w:val="28"/>
        </w:rPr>
        <w:t>
мүмкіндігі жоғары арнайы машиналарға ауыртпалықтың</w:t>
      </w:r>
      <w:r>
        <w:br/>
      </w:r>
      <w:r>
        <w:rPr>
          <w:rFonts w:ascii="Times New Roman"/>
          <w:b w:val="false"/>
          <w:i w:val="false"/>
          <w:color w:val="000000"/>
          <w:sz w:val="28"/>
        </w:rPr>
        <w:t>
жоқ (бар) екендігі туралы ақпарат ұсыну»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1-қосымша</w:t>
      </w:r>
    </w:p>
    <w:bookmarkEnd w:id="72"/>
    <w:p>
      <w:pPr>
        <w:spacing w:after="0"/>
        <w:ind w:left="0"/>
        <w:jc w:val="left"/>
      </w:pPr>
      <w:r>
        <w:rPr>
          <w:rFonts w:ascii="Times New Roman"/>
          <w:b/>
          <w:i w:val="false"/>
          <w:color w:val="000000"/>
        </w:rPr>
        <w:t xml:space="preserve"> Мемлекеттік қызмет көрсету тәртібінің блок-схема түріндегі сипатталуы және мемлекеттік қызмет көрсету бизнес-процестерінің анықтамалығы</w:t>
      </w:r>
    </w:p>
    <w:p>
      <w:pPr>
        <w:spacing w:after="0"/>
        <w:ind w:left="0"/>
        <w:jc w:val="both"/>
      </w:pPr>
      <w:r>
        <w:drawing>
          <wp:inline distT="0" distB="0" distL="0" distR="0">
            <wp:extent cx="6108700" cy="605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108700" cy="6057900"/>
                    </a:xfrm>
                    <a:prstGeom prst="rect">
                      <a:avLst/>
                    </a:prstGeom>
                  </pic:spPr>
                </pic:pic>
              </a:graphicData>
            </a:graphic>
          </wp:inline>
        </w:drawing>
      </w:r>
    </w:p>
    <w:bookmarkStart w:name="z107" w:id="73"/>
    <w:p>
      <w:pPr>
        <w:spacing w:after="0"/>
        <w:ind w:left="0"/>
        <w:jc w:val="both"/>
      </w:pPr>
      <w:r>
        <w:rPr>
          <w:rFonts w:ascii="Times New Roman"/>
          <w:b w:val="false"/>
          <w:i w:val="false"/>
          <w:color w:val="000000"/>
          <w:sz w:val="28"/>
        </w:rPr>
        <w:t>
«Тракторларға және олардың базасында жасалған</w:t>
      </w:r>
      <w:r>
        <w:br/>
      </w:r>
      <w:r>
        <w:rPr>
          <w:rFonts w:ascii="Times New Roman"/>
          <w:b w:val="false"/>
          <w:i w:val="false"/>
          <w:color w:val="000000"/>
          <w:sz w:val="28"/>
        </w:rPr>
        <w:t>
өздігінен жүретін шассилер мен механизмдерге,</w:t>
      </w:r>
      <w:r>
        <w:br/>
      </w:r>
      <w:r>
        <w:rPr>
          <w:rFonts w:ascii="Times New Roman"/>
          <w:b w:val="false"/>
          <w:i w:val="false"/>
          <w:color w:val="000000"/>
          <w:sz w:val="28"/>
        </w:rPr>
        <w:t>
монтаждалған арнайы жабдығы бар тіркемелерді қоса</w:t>
      </w:r>
      <w:r>
        <w:br/>
      </w:r>
      <w:r>
        <w:rPr>
          <w:rFonts w:ascii="Times New Roman"/>
          <w:b w:val="false"/>
          <w:i w:val="false"/>
          <w:color w:val="000000"/>
          <w:sz w:val="28"/>
        </w:rPr>
        <w:t>
алғанда, олардың тіркемелеріне, өздігінен жүретін</w:t>
      </w:r>
      <w:r>
        <w:br/>
      </w:r>
      <w:r>
        <w:rPr>
          <w:rFonts w:ascii="Times New Roman"/>
          <w:b w:val="false"/>
          <w:i w:val="false"/>
          <w:color w:val="000000"/>
          <w:sz w:val="28"/>
        </w:rPr>
        <w:t>
ауыл шаруашылығы, мелиоративтік және жол-құрылыс</w:t>
      </w:r>
      <w:r>
        <w:br/>
      </w:r>
      <w:r>
        <w:rPr>
          <w:rFonts w:ascii="Times New Roman"/>
          <w:b w:val="false"/>
          <w:i w:val="false"/>
          <w:color w:val="000000"/>
          <w:sz w:val="28"/>
        </w:rPr>
        <w:t>
машиналары мен механизмдерге, сондай-ақ жүріп өту</w:t>
      </w:r>
      <w:r>
        <w:br/>
      </w:r>
      <w:r>
        <w:rPr>
          <w:rFonts w:ascii="Times New Roman"/>
          <w:b w:val="false"/>
          <w:i w:val="false"/>
          <w:color w:val="000000"/>
          <w:sz w:val="28"/>
        </w:rPr>
        <w:t>
мүмкіндігі жоғары арнайы машиналарға ауыртпалықтың</w:t>
      </w:r>
      <w:r>
        <w:br/>
      </w:r>
      <w:r>
        <w:rPr>
          <w:rFonts w:ascii="Times New Roman"/>
          <w:b w:val="false"/>
          <w:i w:val="false"/>
          <w:color w:val="000000"/>
          <w:sz w:val="28"/>
        </w:rPr>
        <w:t>
жоқ (бар) екендігі туралы ақпарат ұсыну»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2-қосымша</w:t>
      </w:r>
    </w:p>
    <w:bookmarkEnd w:id="73"/>
    <w:p>
      <w:pPr>
        <w:spacing w:after="0"/>
        <w:ind w:left="0"/>
        <w:jc w:val="left"/>
      </w:pPr>
      <w:r>
        <w:rPr>
          <w:rFonts w:ascii="Times New Roman"/>
          <w:b/>
          <w:i w:val="false"/>
          <w:color w:val="000000"/>
        </w:rPr>
        <w:t xml:space="preserve"> Портал арқылы мемлекеттік қызмет көрсетуде әрекет ететін ақпараттық жүйелердің функционалдық өзара әрекеттесуінің диаграммасы және мемлекеттік қызмет көрсету бизнес-процестерінің анықтамалығы</w:t>
      </w:r>
    </w:p>
    <w:p>
      <w:pPr>
        <w:spacing w:after="0"/>
        <w:ind w:left="0"/>
        <w:jc w:val="both"/>
      </w:pPr>
      <w:r>
        <w:drawing>
          <wp:inline distT="0" distB="0" distL="0" distR="0">
            <wp:extent cx="93345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334500" cy="46736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59182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918200" cy="3086100"/>
                    </a:xfrm>
                    <a:prstGeom prst="rect">
                      <a:avLst/>
                    </a:prstGeom>
                  </pic:spPr>
                </pic:pic>
              </a:graphicData>
            </a:graphic>
          </wp:inline>
        </w:drawing>
      </w:r>
    </w:p>
    <w:bookmarkStart w:name="z108" w:id="74"/>
    <w:p>
      <w:pPr>
        <w:spacing w:after="0"/>
        <w:ind w:left="0"/>
        <w:jc w:val="both"/>
      </w:pPr>
      <w:r>
        <w:rPr>
          <w:rFonts w:ascii="Times New Roman"/>
          <w:b w:val="false"/>
          <w:i w:val="false"/>
          <w:color w:val="000000"/>
          <w:sz w:val="28"/>
        </w:rPr>
        <w:t>
«Тракторларға және олардың базасында жасалған</w:t>
      </w:r>
      <w:r>
        <w:br/>
      </w:r>
      <w:r>
        <w:rPr>
          <w:rFonts w:ascii="Times New Roman"/>
          <w:b w:val="false"/>
          <w:i w:val="false"/>
          <w:color w:val="000000"/>
          <w:sz w:val="28"/>
        </w:rPr>
        <w:t>
өздігінен жүретін шассилер мен механизмдерге,</w:t>
      </w:r>
      <w:r>
        <w:br/>
      </w:r>
      <w:r>
        <w:rPr>
          <w:rFonts w:ascii="Times New Roman"/>
          <w:b w:val="false"/>
          <w:i w:val="false"/>
          <w:color w:val="000000"/>
          <w:sz w:val="28"/>
        </w:rPr>
        <w:t>
монтаждалған арнайы жабдығы бар тіркемелерді қоса</w:t>
      </w:r>
      <w:r>
        <w:br/>
      </w:r>
      <w:r>
        <w:rPr>
          <w:rFonts w:ascii="Times New Roman"/>
          <w:b w:val="false"/>
          <w:i w:val="false"/>
          <w:color w:val="000000"/>
          <w:sz w:val="28"/>
        </w:rPr>
        <w:t>
алғанда, олардың тіркемелеріне, өздігінен жүретін</w:t>
      </w:r>
      <w:r>
        <w:br/>
      </w:r>
      <w:r>
        <w:rPr>
          <w:rFonts w:ascii="Times New Roman"/>
          <w:b w:val="false"/>
          <w:i w:val="false"/>
          <w:color w:val="000000"/>
          <w:sz w:val="28"/>
        </w:rPr>
        <w:t>
ауыл шаруашылығы, мелиоративтік және жол-құрылыс</w:t>
      </w:r>
      <w:r>
        <w:br/>
      </w:r>
      <w:r>
        <w:rPr>
          <w:rFonts w:ascii="Times New Roman"/>
          <w:b w:val="false"/>
          <w:i w:val="false"/>
          <w:color w:val="000000"/>
          <w:sz w:val="28"/>
        </w:rPr>
        <w:t>
машиналары мен механизмдерге, сондай-ақ жүріп өту</w:t>
      </w:r>
      <w:r>
        <w:br/>
      </w:r>
      <w:r>
        <w:rPr>
          <w:rFonts w:ascii="Times New Roman"/>
          <w:b w:val="false"/>
          <w:i w:val="false"/>
          <w:color w:val="000000"/>
          <w:sz w:val="28"/>
        </w:rPr>
        <w:t>
мүмкіндігі жоғары арнайы машиналарға ауыртпалықтың</w:t>
      </w:r>
      <w:r>
        <w:br/>
      </w:r>
      <w:r>
        <w:rPr>
          <w:rFonts w:ascii="Times New Roman"/>
          <w:b w:val="false"/>
          <w:i w:val="false"/>
          <w:color w:val="000000"/>
          <w:sz w:val="28"/>
        </w:rPr>
        <w:t>
жоқ (бар) екендігі туралы ақпарат ұсыну»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3-қосымша</w:t>
      </w:r>
    </w:p>
    <w:bookmarkEnd w:id="74"/>
    <w:p>
      <w:pPr>
        <w:spacing w:after="0"/>
        <w:ind w:left="0"/>
        <w:jc w:val="left"/>
      </w:pPr>
      <w:r>
        <w:rPr>
          <w:rFonts w:ascii="Times New Roman"/>
          <w:b/>
          <w:i w:val="false"/>
          <w:color w:val="000000"/>
        </w:rPr>
        <w:t xml:space="preserve"> Мемлекеттік қызмет көрсету тәртібінің графикалық түрде сипатталуы және мемлекеттік қызмет көрсету бизнес-процестерінің анықтамалығы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9"/>
        <w:gridCol w:w="1962"/>
        <w:gridCol w:w="3486"/>
        <w:gridCol w:w="2637"/>
        <w:gridCol w:w="2846"/>
      </w:tblGrid>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берушінің басшылығы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қызметкері</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тіркейді және көрсетілетін қызметті алушыға құжаттардың қабылданғаны жөнінде қолхат береді және 10-минут ішінде келген құжаттарды басшылыққа ұсынады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30-минут ішінде жауапты орындаушыны айқындап, құжаттарды қарауға жолдайды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толықтылығын тексеріп,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мерзімде мемлекеттік көрсетілетін қызмет нәтижесін дайындайды және оны басшылықтың қол қоюына кіргізеді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жұмыс күні ішінде мемлекеттік көрсетілетін қызмет нәтижесіне қол қояды және құжаттарды көрсетілетін қызметті берушінің кеңсесіне жолдайды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 ішінде мемлекеттік көрсетілетін қызмет нәтижесін тіркейді және көрсетілетін қызметті алушының жеке өзіне немесе сенімхат бойынша уәкілетті тұлғаға береді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