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42ab" w14:textId="8cc4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"Тыңайтқыштардың құнын (органикалық тыңайтқыштарды қоспағанда) субсидиялау кағидаларын бекіту туралы" Қазақстан Республикасы Үкіметінің 2014 жылғы 29 мамырдағы № 574 қаулысын іске асыру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25 шілдедегі № 253 қаулысы. Оңтүстік Қазақстан облысының Әділет департаментінде 2014 жылғы 8 тамызда № 2763 болып тіркелді. Күші жойылды - Оңтүстік Қазақстан облыстық әкімдігінің 2015 жылғы 12 маусымдағы № 168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12.06.2015 № 168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«Тыңайтқыштардың құнын (органикалық тыңайтқыштарды қоспағанда) субсидиялау қағидаларын бекіту туралы» Қазақстан Республикасы Үкіметінің 2014 жылғы 29 мамырдағы № 574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субсидияланатын тыңайтқыштар түрлері және субсидиялар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өндірушілер өткізген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 берушіден және (немесе) шетелдiк тыңайтқыш өндiрушiлерден сатып алған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ауыл шаруашылығы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шаруашылығының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2014 жыл «31» 07_________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шілдедегі № 253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отандық тыңайтқыш өндірушілер өткізген тыңайтқыштардың 1 тоннасына (литріне, 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5809"/>
        <w:gridCol w:w="1473"/>
        <w:gridCol w:w="2244"/>
        <w:gridCol w:w="2454"/>
      </w:tblGrid>
      <w:tr>
        <w:trPr>
          <w:trHeight w:val="12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27 744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Қарапайлық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«В» маркалы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20 429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шағын тыңайтқышы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«Биобарс» биотыңайтқышы (N-10%;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О-10%; СаО-0,3%;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-0,3%)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100 800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Аммонийсульфаты (N-21%)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 қапта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Азот-фосфор-калий күрделі минералды тыңайтқышы (N-16%;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О-16%)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51 840</w:t>
            </w:r>
          </w:p>
        </w:tc>
      </w:tr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Азоты бар супрефос «Супрефос NS» (Са:Мg:SO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шілдедегі № 253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 және тыңайтқыш берушіден және (немесе) шетелдiк тыңайтқыш өндiрушiлерден сатып алған тыңайтқыштардың 1 тоннасына (литріне, 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030"/>
        <w:gridCol w:w="1853"/>
        <w:gridCol w:w="2459"/>
        <w:gridCol w:w="2648"/>
      </w:tblGrid>
      <w:tr>
        <w:trPr>
          <w:trHeight w:val="12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нормалары, теңге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(N-46,4%) (Өзбекстан Республикасы)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(N-46,4%) (Ресей Федерациясы)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-15%)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аммонии капролактамды (N-21%)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 (N-27-33%)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(N-10%-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(Өзбекстан Республикасы)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(N-10%-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 (Ресей Федерациясы)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(N-34,7%) (Өзбекстан Республикасы)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(N-34,7%) (Ресей Федерациясы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16 184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 (Өзбекстан Республикасы)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49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 (Ресей Федерациясы)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