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6b3b" w14:textId="a376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2008 жылғы 1 желтоқсандағы № 426 "Ауылдық жерлерде жұмыс істейтін денсаулық сақтау, әлеуметтік қамсыздандыру, білім беру, мәдениет және спорт мамандары лауазымдарының тізбесін анықтау туралы"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2014 жылғы 8 шілдедегі № 218 қаулысы. Оңтүстік Қазақстан облысының Әділет департаментінде 2014 жылғы 14 тамызда № 2771 болып тіркелді. Күші жойылды - Оңтүстік Қазақстан облыстық әкімдігінің 2015 жылғы 28 желтоқсандағы № 438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28.12.2015 № 438 </w:t>
      </w:r>
      <w:r>
        <w:rPr>
          <w:rFonts w:ascii="Times New Roman"/>
          <w:b w:val="false"/>
          <w:i w:val="false"/>
          <w:color w:val="ff0000"/>
          <w:sz w:val="28"/>
        </w:rPr>
        <w:t>қаулысымен</w:t>
      </w:r>
      <w:r>
        <w:rPr>
          <w:rFonts w:ascii="Times New Roman"/>
          <w:b w:val="false"/>
          <w:i w:val="false"/>
          <w:color w:val="ff0000"/>
          <w:sz w:val="28"/>
        </w:rPr>
        <w:t xml:space="preserve"> (01.01.2016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агроөнеркәсіптік кешен мәселелері бойынша өзгерістер мен толықтырулар енгізу туралы» Қазақстан Республикасының 2014 жылғы 17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облысы әкiмдiгi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Оңтүстік Қазақстан облысы әкімдігінің 2008 жылғы 1 желтоқсандағы № 426 «Ауылдық жерлерде жұмыс істейтін денсаулық сақтау, әлеуметтік қамсыздандыру, білім беру, мәдениет және спорт мамандары лауазымдарының тізбесін анықтау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2000-нөмірмен тіркелген, 2008 жылғы 25 желтоқсанда «Оңтүстік Қазақстан»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«Азаматтық қызметші болып табылатын және ауылдық жерде жұмыс істейтін денсаулық сақтау, әлеуметтік қамсыздандыру, бiлiм беру, мәдениет, спорт және ветеринария саласындағы мамандар лауазымдарының тізбесін анықтау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«Облыстық бюджеттен қаржыландырылатын, азаматтық қызметші болып табылатын және ауылдық жерде жұмыс істейтін денсаулық сақтау, әлеуметтік қамсыздандыру, бiлiм беру, мәдениет, спорт және ветеринария саласындағы мамандар лауазымдарының тiзбесi 1, 2, 3, 4, 5, 6-қосымшаларға сәйкес анықталсын.»;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 осы қаулының 6 қосымшасына сәйкес </w:t>
      </w:r>
      <w:r>
        <w:rPr>
          <w:rFonts w:ascii="Times New Roman"/>
          <w:b w:val="false"/>
          <w:i w:val="false"/>
          <w:color w:val="000000"/>
          <w:sz w:val="28"/>
        </w:rPr>
        <w:t>6 қосымшасымен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«Оңтүстік Қазақстан облысының экономика және бюджеттік жоспарлау басқармасы»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Е.Ә.Садырға жүктелсін.</w:t>
      </w:r>
    </w:p>
    <w:bookmarkEnd w:id="0"/>
    <w:p>
      <w:pPr>
        <w:spacing w:after="0"/>
        <w:ind w:left="0"/>
        <w:jc w:val="both"/>
      </w:pPr>
      <w:r>
        <w:rPr>
          <w:rFonts w:ascii="Times New Roman"/>
          <w:b w:val="false"/>
          <w:i/>
          <w:color w:val="000000"/>
          <w:sz w:val="28"/>
        </w:rPr>
        <w:t>      Облыс әкiмi:                               А.Мырзахметов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Оңтүстік Қазақстан облыстық</w:t>
      </w:r>
      <w:r>
        <w:br/>
      </w:r>
      <w:r>
        <w:rPr>
          <w:rFonts w:ascii="Times New Roman"/>
          <w:b w:val="false"/>
          <w:i w:val="false"/>
          <w:color w:val="000000"/>
          <w:sz w:val="28"/>
        </w:rPr>
        <w:t>
      мәслихат хатшысы</w:t>
      </w:r>
      <w:r>
        <w:br/>
      </w:r>
      <w:r>
        <w:rPr>
          <w:rFonts w:ascii="Times New Roman"/>
          <w:b w:val="false"/>
          <w:i w:val="false"/>
          <w:color w:val="000000"/>
          <w:sz w:val="28"/>
        </w:rPr>
        <w:t>
      ______________ Қ. Ержан</w:t>
      </w:r>
      <w:r>
        <w:br/>
      </w:r>
      <w:r>
        <w:rPr>
          <w:rFonts w:ascii="Times New Roman"/>
          <w:b w:val="false"/>
          <w:i w:val="false"/>
          <w:color w:val="000000"/>
          <w:sz w:val="28"/>
        </w:rPr>
        <w:t>
      «30» 07 2014ж.</w:t>
      </w:r>
    </w:p>
    <w:bookmarkStart w:name="z10" w:id="1"/>
    <w:p>
      <w:pPr>
        <w:spacing w:after="0"/>
        <w:ind w:left="0"/>
        <w:jc w:val="both"/>
      </w:pPr>
      <w:r>
        <w:rPr>
          <w:rFonts w:ascii="Times New Roman"/>
          <w:b w:val="false"/>
          <w:i w:val="false"/>
          <w:color w:val="000000"/>
          <w:sz w:val="28"/>
        </w:rPr>
        <w:t>
Оңтүстік Қазақстан</w:t>
      </w:r>
      <w:r>
        <w:br/>
      </w:r>
      <w:r>
        <w:rPr>
          <w:rFonts w:ascii="Times New Roman"/>
          <w:b w:val="false"/>
          <w:i w:val="false"/>
          <w:color w:val="000000"/>
          <w:sz w:val="28"/>
        </w:rPr>
        <w:t>
облысы әкiмдiгiнiң</w:t>
      </w:r>
      <w:r>
        <w:br/>
      </w:r>
      <w:r>
        <w:rPr>
          <w:rFonts w:ascii="Times New Roman"/>
          <w:b w:val="false"/>
          <w:i w:val="false"/>
          <w:color w:val="000000"/>
          <w:sz w:val="28"/>
        </w:rPr>
        <w:t>
2014 жылғы 8 шілдедегі</w:t>
      </w:r>
      <w:r>
        <w:br/>
      </w:r>
      <w:r>
        <w:rPr>
          <w:rFonts w:ascii="Times New Roman"/>
          <w:b w:val="false"/>
          <w:i w:val="false"/>
          <w:color w:val="000000"/>
          <w:sz w:val="28"/>
        </w:rPr>
        <w:t>
№ 218 қаулысына 1-қосымша</w:t>
      </w:r>
    </w:p>
    <w:bookmarkEnd w:id="1"/>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денсаулық сақтау саласындағы мамандар лауазымдарының тізбесі</w:t>
      </w:r>
    </w:p>
    <w:p>
      <w:pPr>
        <w:spacing w:after="0"/>
        <w:ind w:left="0"/>
        <w:jc w:val="both"/>
      </w:pPr>
      <w:r>
        <w:rPr>
          <w:rFonts w:ascii="Times New Roman"/>
          <w:b w:val="false"/>
          <w:i w:val="false"/>
          <w:color w:val="000000"/>
          <w:sz w:val="28"/>
        </w:rPr>
        <w:t>      1. Мемлекеттiк мекеме және қазыналық кәсiпорын басшысы және басшының орынбасары, экономикалық, қаржылық және әкімшілік шаруашылық мәселелері бойынша басшы орынбасарынсыз.</w:t>
      </w:r>
      <w:r>
        <w:br/>
      </w:r>
      <w:r>
        <w:rPr>
          <w:rFonts w:ascii="Times New Roman"/>
          <w:b w:val="false"/>
          <w:i w:val="false"/>
          <w:color w:val="000000"/>
          <w:sz w:val="28"/>
        </w:rPr>
        <w:t>
      2. Бөлім, станция, бөлiмше секторы басшысы, филиал, орталық, сүтхана, дәрiхана меңгерушiсi, зертхана меңгерушiсi, арнайы медициналық қойма жабдықтау меңгерушісі.</w:t>
      </w:r>
      <w:r>
        <w:br/>
      </w:r>
      <w:r>
        <w:rPr>
          <w:rFonts w:ascii="Times New Roman"/>
          <w:b w:val="false"/>
          <w:i w:val="false"/>
          <w:color w:val="000000"/>
          <w:sz w:val="28"/>
        </w:rPr>
        <w:t>
      3. Мамандар (бас, аға): барлық мамандықтағы мұғалімдер мен дәрiгерлер, акушер, емдәм бикесi, тiс дәрiгерi, дантист, тiс технигi, барлық атаудағы медициналық бике, маманданған медициналық бике, барлық атаудағы фельдшер, медициналық статистик, провизор, психолог, барлық атаудағы зертханашы, барлық атаудағы ассистент (көмекші) маманы, фармацевт; залалсыздандыру жұмыстары, емдеу шынықтыру, еңбек терапиясы бойынша нұсқаушы; кітапханашы, тәрбиеші, жетекші, музыкалық жетекші.</w:t>
      </w:r>
    </w:p>
    <w:bookmarkStart w:name="z11" w:id="2"/>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әкiмдiгiнiң 2014 жылғы 8 шілдедегі</w:t>
      </w:r>
      <w:r>
        <w:br/>
      </w:r>
      <w:r>
        <w:rPr>
          <w:rFonts w:ascii="Times New Roman"/>
          <w:b w:val="false"/>
          <w:i w:val="false"/>
          <w:color w:val="000000"/>
          <w:sz w:val="28"/>
        </w:rPr>
        <w:t>
№ 218 қаулысына 2-қосымша</w:t>
      </w:r>
    </w:p>
    <w:bookmarkEnd w:id="2"/>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әлеуметтік қамсыздандыру саласындағы мамандар лауазымдарының тізбесі</w:t>
      </w:r>
    </w:p>
    <w:p>
      <w:pPr>
        <w:spacing w:after="0"/>
        <w:ind w:left="0"/>
        <w:jc w:val="both"/>
      </w:pPr>
      <w:r>
        <w:rPr>
          <w:rFonts w:ascii="Times New Roman"/>
          <w:b w:val="false"/>
          <w:i w:val="false"/>
          <w:color w:val="000000"/>
          <w:sz w:val="28"/>
        </w:rPr>
        <w:t>      1. Мемлекеттiк мекеме және қазыналық кәсiпорын басшысы және басшының орынбасары, экономикалық, қаржылық және әкімшілік шаруашылық мәселелері бойынша басшы орынбасарынсыз.</w:t>
      </w:r>
      <w:r>
        <w:br/>
      </w:r>
      <w:r>
        <w:rPr>
          <w:rFonts w:ascii="Times New Roman"/>
          <w:b w:val="false"/>
          <w:i w:val="false"/>
          <w:color w:val="000000"/>
          <w:sz w:val="28"/>
        </w:rPr>
        <w:t>
      2. Мамандар (бас, аға): барлық мамандықтағы дәрiгерлер, емдәм бикесi, тiс дәрiгерi, тiс технигi, мамандандырылған медициналық бике, барлық мамандықтағы медициналық бике, әлеуметтік жұмыс жөніндегі маман, әлеуметтік жұмыс жөніндегі консультант, мәдени ұйымдастырушы (аккомпаниатор), зертханашы, әдістемеші, өндіріс оқыту шебері; залалсыздандыру жұмыстары, емдеу шынықтыру, еңбек және қызметкерлерді дайындау жөніндегі нұсқаушы; психолог, кітапханашы, фельдшер, тәрбиеші, музыкалық жетекші.</w:t>
      </w:r>
    </w:p>
    <w:bookmarkStart w:name="z12" w:id="3"/>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әкiмдiгiнiң 2014 жылғы 8 шілдедегі</w:t>
      </w:r>
      <w:r>
        <w:br/>
      </w:r>
      <w:r>
        <w:rPr>
          <w:rFonts w:ascii="Times New Roman"/>
          <w:b w:val="false"/>
          <w:i w:val="false"/>
          <w:color w:val="000000"/>
          <w:sz w:val="28"/>
        </w:rPr>
        <w:t>
№ 218 қаулысына 3-қосымша</w:t>
      </w:r>
    </w:p>
    <w:bookmarkEnd w:id="3"/>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білім беру саласындағы мамандар лауазымдарының тізбесі</w:t>
      </w:r>
    </w:p>
    <w:p>
      <w:pPr>
        <w:spacing w:after="0"/>
        <w:ind w:left="0"/>
        <w:jc w:val="both"/>
      </w:pPr>
      <w:r>
        <w:rPr>
          <w:rFonts w:ascii="Times New Roman"/>
          <w:b w:val="false"/>
          <w:i w:val="false"/>
          <w:color w:val="000000"/>
          <w:sz w:val="28"/>
        </w:rPr>
        <w:t>      1. Мемлекеттiк мекеме және қазыналық кәсiпорын басшысы және басшысының орынбасары (экономика, қаржы және әкімші-шаруашылық жөніндегі басшының орынбасарларынан басқа).</w:t>
      </w:r>
      <w:r>
        <w:br/>
      </w:r>
      <w:r>
        <w:rPr>
          <w:rFonts w:ascii="Times New Roman"/>
          <w:b w:val="false"/>
          <w:i w:val="false"/>
          <w:color w:val="000000"/>
          <w:sz w:val="28"/>
        </w:rPr>
        <w:t>
      2. Психологиялық-медициналық-педагогикалық консультация меңгерушісі, психологиялық-педагогикалық түзету кабинетінің меңгерушісі, бөлім меңгерушісі, оқу-өндірістік меңгерушісі, лагерь (бастығы) меңгерушісі білім беру ұйымдарында.</w:t>
      </w:r>
      <w:r>
        <w:br/>
      </w:r>
      <w:r>
        <w:rPr>
          <w:rFonts w:ascii="Times New Roman"/>
          <w:b w:val="false"/>
          <w:i w:val="false"/>
          <w:color w:val="000000"/>
          <w:sz w:val="28"/>
        </w:rPr>
        <w:t>
      3. Мамандар (бас, аға): барлық мамандықтағы мұғалiмдер, вожатый, тәрбиешi, оқу орнының, оқу тәрбие оқу өндірістік қызметімен тікелей айналысатын дене тәрбиесінің нұсқаушысы; оқу тәрбие жұмысымен тікелей айналысатын музыкалық жетекшi, аккомпаниатр, концертмейстер; өндірістік оқыту шебері, әдiскер, әлеуметтік педагог, педагог-психолог, қосымша мамандықтағы педагог, дәрігер-психиатр, дәрігер-невропатолог, дәрігер-сурдолог, дәрігер-офтальмолог, сурдопедагог, тифлопедагог, медициналық статистик, медициналық бике, емдәм бикесі, кітапханашы, зертханашы, мұғалім – логопед, мұғалім - дефектолог.</w:t>
      </w:r>
    </w:p>
    <w:bookmarkStart w:name="z13" w:id="4"/>
    <w:p>
      <w:pPr>
        <w:spacing w:after="0"/>
        <w:ind w:left="0"/>
        <w:jc w:val="both"/>
      </w:pPr>
      <w:r>
        <w:rPr>
          <w:rFonts w:ascii="Times New Roman"/>
          <w:b w:val="false"/>
          <w:i w:val="false"/>
          <w:color w:val="000000"/>
          <w:sz w:val="28"/>
        </w:rPr>
        <w:t>
Оңтүстік Қазақстан облысы әкiмдiгiнiң</w:t>
      </w:r>
      <w:r>
        <w:br/>
      </w:r>
      <w:r>
        <w:rPr>
          <w:rFonts w:ascii="Times New Roman"/>
          <w:b w:val="false"/>
          <w:i w:val="false"/>
          <w:color w:val="000000"/>
          <w:sz w:val="28"/>
        </w:rPr>
        <w:t>
2014 жылғы 8 шілдедегі</w:t>
      </w:r>
      <w:r>
        <w:br/>
      </w:r>
      <w:r>
        <w:rPr>
          <w:rFonts w:ascii="Times New Roman"/>
          <w:b w:val="false"/>
          <w:i w:val="false"/>
          <w:color w:val="000000"/>
          <w:sz w:val="28"/>
        </w:rPr>
        <w:t>
№ 218 қаулысына 4-қосымша</w:t>
      </w:r>
    </w:p>
    <w:bookmarkEnd w:id="4"/>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мәдениет саласындағы мамандар лауазымдарының тізбесі </w:t>
      </w:r>
    </w:p>
    <w:p>
      <w:pPr>
        <w:spacing w:after="0"/>
        <w:ind w:left="0"/>
        <w:jc w:val="both"/>
      </w:pPr>
      <w:r>
        <w:rPr>
          <w:rFonts w:ascii="Times New Roman"/>
          <w:b w:val="false"/>
          <w:i w:val="false"/>
          <w:color w:val="000000"/>
          <w:sz w:val="28"/>
        </w:rPr>
        <w:t>      1. Мемлекеттiк мекеме және қазыналық кәсiпорын басшысы және басшысының орынбасары (экономика, қаржы және әкімші-шаруашылық жөніндегі басшының орынбасарларынан басқа).</w:t>
      </w:r>
      <w:r>
        <w:br/>
      </w:r>
      <w:r>
        <w:rPr>
          <w:rFonts w:ascii="Times New Roman"/>
          <w:b w:val="false"/>
          <w:i w:val="false"/>
          <w:color w:val="000000"/>
          <w:sz w:val="28"/>
        </w:rPr>
        <w:t>
      2. Көркем жетекшi, филиал меңгерушісі, труппа меңгерушісі, музыка бөлімінің меңгерушісі, әдебиет бөлімінің меңгерушісі, көркемдік қоюшы бөлімінің меңгерушісі, әдеби-драмалық бөлімінің меңгерушісі, кітапхана меңгерушісі.</w:t>
      </w:r>
      <w:r>
        <w:br/>
      </w:r>
      <w:r>
        <w:rPr>
          <w:rFonts w:ascii="Times New Roman"/>
          <w:b w:val="false"/>
          <w:i w:val="false"/>
          <w:color w:val="000000"/>
          <w:sz w:val="28"/>
        </w:rPr>
        <w:t>
      3. Мамандар (бас, аға): аккомпаниатр; әртiс; кiтапханашы; редактор; режиссер; режиссердің көмекшісі; дыбыс режиссерi; дыбыс операторы; мәдени ұйымдастырушы; әдiстемешi; бас суретшi; қоюшы суретші; хореограф; мұражай қорын сақтаушы, ғылыми қызметкер, экскурсовод, мұражай бақылаушысы.</w:t>
      </w:r>
    </w:p>
    <w:bookmarkStart w:name="z14" w:id="5"/>
    <w:p>
      <w:pPr>
        <w:spacing w:after="0"/>
        <w:ind w:left="0"/>
        <w:jc w:val="both"/>
      </w:pPr>
      <w:r>
        <w:rPr>
          <w:rFonts w:ascii="Times New Roman"/>
          <w:b w:val="false"/>
          <w:i w:val="false"/>
          <w:color w:val="000000"/>
          <w:sz w:val="28"/>
        </w:rPr>
        <w:t>
Оңтүстік Қазақстан облысы әкiмдiгiнiң</w:t>
      </w:r>
      <w:r>
        <w:br/>
      </w:r>
      <w:r>
        <w:rPr>
          <w:rFonts w:ascii="Times New Roman"/>
          <w:b w:val="false"/>
          <w:i w:val="false"/>
          <w:color w:val="000000"/>
          <w:sz w:val="28"/>
        </w:rPr>
        <w:t>
2014 жылғы 8 шілдедегі</w:t>
      </w:r>
      <w:r>
        <w:br/>
      </w:r>
      <w:r>
        <w:rPr>
          <w:rFonts w:ascii="Times New Roman"/>
          <w:b w:val="false"/>
          <w:i w:val="false"/>
          <w:color w:val="000000"/>
          <w:sz w:val="28"/>
        </w:rPr>
        <w:t>
№ 218 қаулысына 5-қосымша</w:t>
      </w:r>
    </w:p>
    <w:bookmarkEnd w:id="5"/>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спорт саласындағы мамандар лауазымдарының тізбесі</w:t>
      </w:r>
    </w:p>
    <w:p>
      <w:pPr>
        <w:spacing w:after="0"/>
        <w:ind w:left="0"/>
        <w:jc w:val="both"/>
      </w:pPr>
      <w:r>
        <w:rPr>
          <w:rFonts w:ascii="Times New Roman"/>
          <w:b w:val="false"/>
          <w:i w:val="false"/>
          <w:color w:val="000000"/>
          <w:sz w:val="28"/>
        </w:rPr>
        <w:t>      1. Мемлекеттiк мекеме және қазыналық кәсiпорын басшысы және басшысының орынбасары, (экономика, қаржы және әкімші-шаруашылық жөніндегі басшының орынбасарларынан басқа); филиал директоры (меңгерушiсi).</w:t>
      </w:r>
      <w:r>
        <w:br/>
      </w:r>
      <w:r>
        <w:rPr>
          <w:rFonts w:ascii="Times New Roman"/>
          <w:b w:val="false"/>
          <w:i w:val="false"/>
          <w:color w:val="000000"/>
          <w:sz w:val="28"/>
        </w:rPr>
        <w:t>
      2. Мамандар (бас, аға): оқу тәрбие оқу өндірістік қызметімен тікелей айналысатын дене тәрбиесінің спорт мектебінің нұсқаушысы, нұсқаушы әдіскері; оқыту қызметімен тікелей айналысатын спорт жөніндегі жаттықтырушы-оқытушы, спорт жөніндегі аға жаттықтырушы-оқытушы; педагог-психолог; дәрігер; медициналық бике.</w:t>
      </w:r>
    </w:p>
    <w:bookmarkStart w:name="z15" w:id="6"/>
    <w:p>
      <w:pPr>
        <w:spacing w:after="0"/>
        <w:ind w:left="0"/>
        <w:jc w:val="both"/>
      </w:pPr>
      <w:r>
        <w:rPr>
          <w:rFonts w:ascii="Times New Roman"/>
          <w:b w:val="false"/>
          <w:i w:val="false"/>
          <w:color w:val="000000"/>
          <w:sz w:val="28"/>
        </w:rPr>
        <w:t>
Оңтүстік Қазақстан облысы әкiмдiгiнiң</w:t>
      </w:r>
      <w:r>
        <w:br/>
      </w:r>
      <w:r>
        <w:rPr>
          <w:rFonts w:ascii="Times New Roman"/>
          <w:b w:val="false"/>
          <w:i w:val="false"/>
          <w:color w:val="000000"/>
          <w:sz w:val="28"/>
        </w:rPr>
        <w:t>
2014 жылғы 8 шілдедегі</w:t>
      </w:r>
      <w:r>
        <w:br/>
      </w:r>
      <w:r>
        <w:rPr>
          <w:rFonts w:ascii="Times New Roman"/>
          <w:b w:val="false"/>
          <w:i w:val="false"/>
          <w:color w:val="000000"/>
          <w:sz w:val="28"/>
        </w:rPr>
        <w:t>
№ 218 қаулысына 6-қосымша</w:t>
      </w:r>
    </w:p>
    <w:bookmarkEnd w:id="6"/>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ветеринария саласындағы мамандар лауазымдарының тізбесі</w:t>
      </w:r>
    </w:p>
    <w:p>
      <w:pPr>
        <w:spacing w:after="0"/>
        <w:ind w:left="0"/>
        <w:jc w:val="both"/>
      </w:pPr>
      <w:r>
        <w:rPr>
          <w:rFonts w:ascii="Times New Roman"/>
          <w:b w:val="false"/>
          <w:i w:val="false"/>
          <w:color w:val="000000"/>
          <w:sz w:val="28"/>
        </w:rPr>
        <w:t>      1. Мемлекеттiк мекеменің басшысы және басшысының орынбасары, (экономика, қаржы және әкімші-шаруашылық жөніндегі басшының орынбасарларынан басқа).</w:t>
      </w:r>
      <w:r>
        <w:br/>
      </w:r>
      <w:r>
        <w:rPr>
          <w:rFonts w:ascii="Times New Roman"/>
          <w:b w:val="false"/>
          <w:i w:val="false"/>
          <w:color w:val="000000"/>
          <w:sz w:val="28"/>
        </w:rPr>
        <w:t>
      2. Мамандар: ветеринарлық дәрігер, ветеринарлық эпизоотолог, ветеринарлық паразитолог, ветеринарлық терапевт, ветеринарлық техник, ветеринарлық санитар, ветеринарлық фельдшер, малды қолдан ұрықтандыру жөніндегі оператор.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