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1d63" w14:textId="7c71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"Мақта қолхаттарын беру арқылы қойма қызметі бойынша қызметтер көрсетуге лицензия беру, қайта ресімдеу, лицензияның телнұсқаларын беру" мемлекеттік көрсетілетін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25 тамыздағы № 279 қаулысы. Оңтүстік Қазақстан облысының Әділет департаментінде 2014 жылғы 2 қазанда № 2820 болып тіркелді. Күші жойылды - Оңтүстік Қазақстан облыстық әкімдігінің 2015 жылғы 18 қарашадағы № 354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18.11.2015 № 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 Заңының 16-бабы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«Мақта қолхаттарын беру арқылы қойма қызметі бойынша қызметтер көрсетуге лицензия беру, қайта ресімдеу, лицензияның телнұсқаларын беру» мемлекеттік көрсетілетін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бірінші орынбасары Б.Оспановқа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 25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279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«Мақта қолхаттарын беру арқылы қойма қызметі бойынша қызметтер көрсетуге лицензия беру, қайта ресімдеу, лицензияның телнұсқаларын беру» мемлекеттік көрсетілетін қызметінің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«Мақта қолхаттарын беру арқылы қойма қызметі бойынша қызметтер көрсетуге лицензия беру, қайта ресімдеу, лицензияның телнұсқаларын беру» мемлекеттік көрсетілетін қызметі (бұдан әрі-мемлекеттік көрсетілетін қызмет) «Оңтүстік Қазақстан облысының ауыл шаруашылығы басқармасы» мемлекеттік мекемесімен (бұдан әрі-көрсетілетін қызметті беруші)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көрсетілетін қызмет нәтижелерін беру көрсетілетін қызметті берушімен, сондай ақ «электрондық үкіметтің» www.egov.kz веб-порталы (бұдан әрі-Портал)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мақта қолхаттарын беру арқылы қойма қызметі бойынша қызметтер көрсетуге лицензия), қайта ресімдеу, лицензияның телнұсқасы не Қазақстан Республикасы Үкіметінің 2014 жылғы 15 ақпандағы № 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«Мақта қолхаттарын беру арқылы қойма қызметі бойынша қызметтер көрсетуге лицензия беру, қайта ресімдеу, лицензияның телнұсқаларын беру» мемлекеттік көрсетілетін қызметі стандартының (бұдан әрі-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жауап.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бойынша рәсімді (іс-қимылдарды) бастауға көрсетілетін қызметті алушының өтініші негіздеме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(не сенімхат бойынша оның өкілі) көрсетілетін қызметті берушіге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 қабылдаған құжаттарды ақпараттық жүйеге тіркеп, 10 минуттың ішінде ақпараттық жүйе арқылы көрсетілетін қызметті берушінің басшылығына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қарап болған соң 30 минут ішінде көрсетілетін қызметті берушінің басшылығы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уәкілетті қызметкері мемлекеттік көрсетілетін қызмет нәтижесін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дайындап, сонан кейін көрсетілетін қызметті берушінің басшылығына қол қоюы үшін ақпараттық жүйе арқылы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жұмыс күні ішінде мемлекеттік көрсетілетін қызмет нәтижесіне ақпараттық жүйе арқылы қол қойып, көрсетілетін қызметті берушінің уәкілетті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уәкілетті қызметкері ақпараттық жүйеден мемлекеттік көрсетілетін қызмет нәтижесін басып шығарады және 10 минут ішінде көрсетілетін қызметті алушыға не сенімхат бойынша оның өкіліне табыстайды.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уәкілетті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 </w:t>
      </w:r>
      <w:r>
        <w:rPr>
          <w:rFonts w:ascii="Times New Roman"/>
          <w:b w:val="false"/>
          <w:i w:val="false"/>
          <w:color w:val="000000"/>
          <w:sz w:val="28"/>
        </w:rPr>
        <w:t>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Мемлекеттік қызмет көрсету үдерісіндегі рәсімдердің (іс-қимылдардың) блок-схема түріндегі реттілігі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Портал арқылы алу үшін көрсетілетін қызметті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Порталға кіру;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көрсетілетін қызметті таңдау: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электронды цифрлы қолтаңбаны (бұдан әрі-ЭЦҚ) жеке сәйкестендіру нөмірі немесе бизнес-сәйкестендіру нөмірі арқылы авторлау, тіркелу;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онлайн қызметке тапсырыс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электрондық сауал жолдарын толтыру және қажет болған жағдайда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тізбеге сәйкес электронды түрде құжаттарды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 құжатты тексерген соң көрсетілетін қызметті алушы ЭЦҚ қоюы қажет. Қол қойған соң арыз автоматты түрде көрсетілетін қызметті берушіге түседі;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түскен өтінішті көрсетілетін қызметті беруші тіркеген соң, көрсетілетін қызметті алушының жеке кабинетінде арыздың жағдайы автоматты түрде өзгереді. Өтінішті тіркеген кезден бастап көрсетілетін қызметті беруші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нәтижені беруі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оң нәтижелі кезде, көрсетілетін қызметті алушының жеке кабинетінде өтініштің жағдайы «Қанағаттанарлыққа» ауысады. Кейін, көрсетілетін қызметті алушы нәтижені көшіре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бұрыс нәтиже кезінде көрсетілетін қызметті алушының жеке кабинетінде өтініштің жағдайы «Бас тартуға» ауысады. Кейін, ол көрсетілетін қызметті берушінің баспабетінде дәлелді бас тарту хатын көшіре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көрсетілетін қызметті беруші мен көрсетілетін қызметті алушының жүгіну және рәсімдердің (іс-қимылдардың) реттілігі тәртібінің диаграммалық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процесіндегі рәсімдердің (іс-қимылдардың) реттілігі, көрсетілетін қызметті берушінің құрылымдық бөлімшелерінің (қызметкерлерінің) өзара іс-қимылдары тәртібінің графикалық және схемалық түрде сипатталуы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бейнеленген. Мемлекеттік қызмет көрсету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«Мақта қолхаттарын беру арқылы қойма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қызметтер көрсетуге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ресімдеу, лицензияның телнұсқаларын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рәсімдері (іс-қимылдары) реттілігінің блок-схема түрінде сипатталуы және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«Мақта қолхаттарын беру арқылы қойма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қызметтер көрсетуге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ресімдеу, лицензияның телнұсқаларын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көрсетуде әрекет ететін ақпараттық жүйелердің функционалдық өзара әрекеттесуінің диаграммасы және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837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Шартты белгілер: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«Мақта қолхаттарын беру арқылы қойма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қызметтер көрсетуге лицензия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ресімдеу, лицензияның телнұсқаларын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тәртібінің графика түрінде сипатталуы және мемлекеттік қызмет көрсетудің бизнес-процестерінің анықтамалығы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3041"/>
        <w:gridCol w:w="2542"/>
        <w:gridCol w:w="2529"/>
        <w:gridCol w:w="2986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басшылығы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уәкілетті қызметкері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Қабылдаған құжаттарды ақпараттық жүйеге тіркеп, 10 минуттың ішінде ақпараттық жүйе арқылы көрсетілетін қызметті берушінің басшылығына жолдайды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қарап болған соң 30 минут ішінде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 нәтижесін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белгіленген мерзімде дайындап, сонан кейін көрсетілетін қызметті берушінің басшылығына қол қоюы үшін ақпараттық жүйе арқылы жолдайды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 ішінде мемлекеттік көрсетілетін қызмет нәтижесіне ақпараттық жүйе арқылы қол қойып, көрсетілетін қызметті берушінің уәкілетті қызметкеріне жолдайды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жүйеден мемлекеттік көрсетілетін қызмет нәтижесін басып шығарады және 10 минут ішінде көрсетілетін қызметті алушыға не сенімхат бойынша оның өкіліне табыстайды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