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b5d8" w14:textId="0e0b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коммуналдық мемлекеттік кәсіпорындардың таза табысының бір бөлігін аудару нормативі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2014 жылғы 11 қыркүйектегі № 289 қаулысы. Оңтүстік Қазақстан облысының Әділет департаментінде 2014 жылғы 7 қазанда № 2824 болып тіркелді. Күші жойылды - Оңтүстік Қазақстан облыстық әкімдігінің 2014 жылғы 28 қарашадағы № 377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 Күші жойылды - Оңтүстік Қазақстан облыстық әкімдігінің 28.11.2014 № 377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 Қазақстан Республикасының 2001 жылғы 23 қаңтардағы Заңының 27-бабы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«Мемлекеттік мүлік туралы» Қазақстан Республикасының 2011 жылғы 1 наурыздағы Заңының 140-бабы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коммуналдық мемлекеттік кәсіпорындардың таза табысының бір бөлігін аудару нормативі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«Оңтүстік Қазақстан облысының қаржы басқармасы»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облысының аумағында таратылатын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Е.Ә. Садырға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 міндетін атқарушы           Б.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Б.Жылқышиев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С.Қаныбеков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С.Тұяқбаев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Р.Исаева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«11» қыркүйек № 289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коммуналдық мемлекеттік кәсіпорындардың таза табысының бір бөлігін аудару нормативі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7419"/>
        <w:gridCol w:w="3938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атауы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аударылымы, %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кәсіпорындар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 өндірістік-шаруашылық қызметті жүзеге асыратын облыстық мемлекеттік кәсіпорындар 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