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193a" w14:textId="f351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"Кең таралған пайдалы қазбаларды барлауға, өндіруге жер қойнауын пайдалану құқығының кепіл шартын тіркеу" мемлекеттік көрсетілетін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8 қыркүйектегі № 280 қаулысы. Оңтүстік Қазақстан облысының Әділет департаментінде 2014 жылғы 14 қазанда № 2828 болып тіркелді. Күші жойылды - Оңтүстік Қазақстан облыстық әкімдігінің 2015 жылғы 17 қыркүйектегі № 283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17.09.2015 № 283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 Заңының 16-бабы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«Кең таралған пайдалы қазбаларды барлауға, өндіруге жер қойнауын пайдалану құқығының кепіл шартын тіркеу»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кәсіпкерлік және индустриялды-инновациялық даму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С.Қ.Тұяқбаевқа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қыркүйектегі № 280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«Кең таралған пайдалы қазбаларды барлауға, өндіруге жер қойнауын пайдалану құқығының кепіл шартын тіркеу»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қызметінің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«Кең таралған пайдалы қазбаларды барлауға, өндіруге жер қойнауын пайдалану құқығының кепіл шартын тіркеу» мемлекеттік көрсетілетін қызметі (бұдан әрі-мемлекеттік көрсетілетін қызмет) «Оңтүстік Қазақстан облысының кәсіпкерлік және индустриялды-инновациялық даму басқармасы» мемлекеттік мекемесімен (бұдан әрі- көрсетілетін қызметті беруші)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«электрондық үкіметтің» веб-порталымен www.e.gov.kz (бұдан әрі-Портал)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 (ішінара автоматтандырылған).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көрсетілетін қызмет нәтижесі- жер қойнауын пайдалану құқығының кепіл шартын тіркеу туралы куәлік беру болып табылады.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бойынша рәсімді (іс-қимылдарды) бастауға қызмет алушының өтініші негіздеме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беруші арқылы барлық рәсімдерді өту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көрсетілетін қызметті берушіге Қазақстан Республикасы Үкіметінің 2014 жылғы 26 ақпандағы № 154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«Кең таралған пайдалы қазбаларды барлауға, өндіруге жер қойнауын пайдалану құқығының кепіл шартын тіркеу» мемлекеттік көрсетілетін қызметі стандартының (бұдан әрі-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 түскен құжаттарды ақпараттық жүйеде тіркеп, 10 минут ішінде ақпараттық жүйе бойынша көрсетілетін қызметті беруші басшылығының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басшылығы құжаттарды қарап болған соң 30-минут ішінде құжаттарды мемлекеттік көрсетілетін қызмет нәтижесін дайындау үшін ақпараттық жүйе бойынша көрсетілетін қызметті берушінің уәкілетті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уәкілетті қызметкері барлық қажетті құжаттарды тексеріп,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мемлекеттік көрсетілетін қызмет нәтижесін рәсімдеп, ақпараттық жүйе бойынша көрсетілетін қызметті берушінің басшылығының қол қоюына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мемлекеттік көрсетілетін қызмет нәтижесіне ақпараттық жүйе бойынша қол қойып, уәкілетті қызметкерге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уәкілетті қызметкері мемлекеттік көрсетілетін қызмет нәтижесін ақпараттық жүйеден басып шығарып, 10-минут ішінде көрсетілетін қызметті алушыға немесе сенім білдірілген уәкілетті тұлғаға табыстайды.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 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Мемлекеттік көрсетілетін қызмет үдерісіндегі рәсімдердің (іс-қимылдардың) блок-схема түріндегі реттілігі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Портал арқылы алу үшін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Порталға кіру;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көрсетілетін қызметті таңдау: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электронды-цифрлы қолтаңбаны (бұдан әрі-ЭЦҚ) жеке сәйкестендіру нөмірі арқылы авторлау, тіркелу;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«онлайн» мемлекеттік көрсетілетін қызметке тапсырыс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электрондық сауал жолдарын толтыру және қажет болған жағдайда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тізбеге сәйкес электронды түрде құжаттарды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 құжатты тексерген соң қызмет алушы ЭЦҚ қоюы қажет. Қол қойған соң өтініш автоматты түрде қызмет берушіге түседі;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түскен өтінішті қызмет беруші тіркеген соң, қызмет алушының жеке кабинетінде өтініштің жағдайы автоматты түрде өзгереді. Өтінішті тіркеген кезден бастап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қызмет беруші нәтижені беруі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нәтижесінде көрсетілетін қызметті алушының жеке кабинетінде өтініштің жағдайы «Қанағаттанарлыққа» ауысады. Кейін, көрсетілетін қызметті алушы нәтижені көшіре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 мен көрсетілетін қызметті алушының жүгіну және рәсімдердің (іс-қимылдардың) реттілігі тәртібінің диаграммалық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процесіндегі рәсімдердің (іс-қимылдардың) реттілігі, көрсетілетін қызметті берушінің құрылымдық бөлімшелерінің (қызметкерлерінің) өзара іс-қимылдары тәртібінің графикалық және схемалық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бейнеленген. Мемлекеттік қызмет көрсетудің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 рәсімдері (іс-қимылдары) реттілігінің блок-схема түріндегі сипатталуы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көрсетуде әрекет ететін ақпараттық жүйелердің функционалдық өзара әрекеттесуінің диаграммасы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34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Шартты белгілер: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 рәсімдері (іс-қимылдары) реттілігінің графика түріндегі сипатталуы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3453"/>
        <w:gridCol w:w="3246"/>
        <w:gridCol w:w="2522"/>
        <w:gridCol w:w="2404"/>
      </w:tblGrid>
      <w:tr>
        <w:trPr>
          <w:trHeight w:val="106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ақпараттық жүйеде тіркеп, 10 минут ішінде ақпараттық жүйе бойынша көрсетілетін қызметті беруші басшылығының қарауына жолдайды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қарап болған соң 30-минут ішінде құжаттарды мемлекеттік көрсетілетін қызмет нәтижесін дайындау үшін ақпараттық жүйе бойынша көрсетілетін қызметті берушінің уәкілетті қызметкеріне жолдайды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қажетті құжаттарды тексеріп, Стандарттың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 мемлекеттік көрсетілетін қызмет нәтижесін рәсімдеп, ақпараттық жүйе бойынша көрсетілетін қызметті берушінің басшылығының қол қоюына жібереді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ішінде мемлекеттік көрсетілетін қызмет нәтижесіне ақпараттық жүйе бойынша қол қойып, уәкілетті қызметкерге жібереді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нәтижесін ақпараттық жүйеден басып шығарып, 10-минут ішінде көрсетілетін қызметті алушыға немесе сенім білдірілген уәкілетті тұлғаға табыстайды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кепіл шартын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«Кең таралған пайдалы қазбаларды барлауға, өндіруге жер қойнауын пайдалану құқығының кепіл шартын тіркеу»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