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f938" w14:textId="dc2f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2014 жылғы 10 сәуірдегі № 85 "Жекелеген елдi мекендерді есептi деректерден шығару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2014 жылғы 11 қыркүйектегі № 287 қаулысы. Оңтүстік Қазақстан облысының Әділет департаментінде 2014 жылғы 17 қазанда № 2831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Қазақстан Республикасының 8 желтоқсандағы 1998 жылғы Заңының 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облысы әкімдігінің 2014 жылғы 10 сәуірдегі № 85 «Жекелеген елдi мекендерді есептi деректерден шығару туралы» (Нормативтік құқықтық актілерді мемлекеттік тіркеу тізілімінде 2624 нөмірімен тіркелген, 2014 жылғы 29 сәуірінде «Оңтүстік Қазақстан»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«Төлеби ауданы бойынша есептi деректерден шығарылатын жекелеген елдi мекендер тізімі» 3 қосымшасындағы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«Оңтүстік Қазақстан облысы әкімі аппараты»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 Оңтүстік Қазақстан облысының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Е.Ә.Садырға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міндетін атқарушы           Б.Оспанов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Р.Исаева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