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8f49" w14:textId="6a28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"Шитті мақта мен мақта талшығы сапасының сараптамасына арналған шығындардың құнын субсидиялау қағидаларын бекіту туралы" Қазақстан Республикасы Үкіметінің 2014 жылғы 23 маусымдағы № 696 қаулысын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17 қазандағы № 335 қаулысы. Оңтүстік Қазақстан облысының Әділет департаментінде 2014 жылғы 30 қазанда № 2854 болып тіркелді. Күші жойылды - Оңтүстік Қазақстан облыстық әкімдігінің 2015 жылғы 22 қазандағы № 331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Оңтүстік Қазақстан облыстық әкімдігінің 22.10.2015 № 331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«Шитті мақта мен мақта талшығы сапасының сараптамасына арналған шығындардың құнын субсидиялау қағидаларын бекіту туралы» Қазақстан Республикасы Үкіметінің 2014 жылғы 23 маусымдағы № </w:t>
      </w:r>
      <w:r>
        <w:rPr>
          <w:rFonts w:ascii="Times New Roman"/>
          <w:b w:val="false"/>
          <w:i w:val="false"/>
          <w:color w:val="0c0000"/>
          <w:sz w:val="28"/>
        </w:rPr>
        <w:t>696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шитті мақтаның сапасының бір сынамасын сараптау құны мен мақта талшығының сапасының бір сынамасын сараптау құны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Б.С. Оспановқа жүктелсін.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18.10.2014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«17»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Шитті мақтаның сапасының бір сынамасын сараптау құны мен мақта талшығының сапасының бір сынамасын сараптау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4"/>
        <w:gridCol w:w="4013"/>
        <w:gridCol w:w="4013"/>
      </w:tblGrid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сынамасының сапасын сараптама жасаудың құны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Шитті мақта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теңге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